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0D3" w:rsidRPr="002031D0" w:rsidRDefault="00B31E2E">
      <w:pPr>
        <w:pStyle w:val="Nombre"/>
        <w:rPr>
          <w:sz w:val="32"/>
          <w:szCs w:val="32"/>
        </w:rPr>
      </w:pPr>
      <w:r w:rsidRPr="002031D0">
        <w:rPr>
          <w:noProof/>
          <w:sz w:val="32"/>
          <w:szCs w:val="32"/>
        </w:rPr>
        <w:drawing>
          <wp:anchor distT="0" distB="0" distL="114300" distR="114300" simplePos="0" relativeHeight="251660288" behindDoc="0" locked="0" layoutInCell="1" allowOverlap="1">
            <wp:simplePos x="0" y="0"/>
            <wp:positionH relativeFrom="column">
              <wp:posOffset>3212253</wp:posOffset>
            </wp:positionH>
            <wp:positionV relativeFrom="paragraph">
              <wp:posOffset>270201</wp:posOffset>
            </wp:positionV>
            <wp:extent cx="2346960" cy="468092"/>
            <wp:effectExtent l="0" t="0" r="254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2346960" cy="468092"/>
                    </a:xfrm>
                    <a:prstGeom prst="rect">
                      <a:avLst/>
                    </a:prstGeom>
                  </pic:spPr>
                </pic:pic>
              </a:graphicData>
            </a:graphic>
            <wp14:sizeRelH relativeFrom="page">
              <wp14:pctWidth>0</wp14:pctWidth>
            </wp14:sizeRelH>
            <wp14:sizeRelV relativeFrom="page">
              <wp14:pctHeight>0</wp14:pctHeight>
            </wp14:sizeRelV>
          </wp:anchor>
        </w:drawing>
      </w:r>
      <w:r w:rsidR="00F51E83" w:rsidRPr="002031D0">
        <w:rPr>
          <w:noProof/>
          <w:sz w:val="32"/>
          <w:szCs w:val="32"/>
        </w:rPr>
        <w:drawing>
          <wp:anchor distT="0" distB="0" distL="114300" distR="114300" simplePos="0" relativeHeight="251659264" behindDoc="0" locked="0" layoutInCell="1" allowOverlap="1">
            <wp:simplePos x="0" y="0"/>
            <wp:positionH relativeFrom="column">
              <wp:posOffset>180975</wp:posOffset>
            </wp:positionH>
            <wp:positionV relativeFrom="paragraph">
              <wp:posOffset>6350</wp:posOffset>
            </wp:positionV>
            <wp:extent cx="2268855" cy="755650"/>
            <wp:effectExtent l="0" t="0" r="4445" b="635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8855" cy="755650"/>
                    </a:xfrm>
                    <a:prstGeom prst="rect">
                      <a:avLst/>
                    </a:prstGeom>
                  </pic:spPr>
                </pic:pic>
              </a:graphicData>
            </a:graphic>
            <wp14:sizeRelH relativeFrom="margin">
              <wp14:pctWidth>0</wp14:pctWidth>
            </wp14:sizeRelH>
            <wp14:sizeRelV relativeFrom="margin">
              <wp14:pctHeight>0</wp14:pctHeight>
            </wp14:sizeRelV>
          </wp:anchor>
        </w:drawing>
      </w:r>
      <w:r w:rsidR="009D028D" w:rsidRPr="002031D0">
        <w:rPr>
          <w:sz w:val="32"/>
          <w:szCs w:val="32"/>
        </w:rPr>
        <w:t>Inscripcion extraescolar 17/1</w:t>
      </w:r>
      <w:r w:rsidR="00B922D9" w:rsidRPr="002031D0">
        <w:rPr>
          <w:sz w:val="32"/>
          <w:szCs w:val="32"/>
        </w:rPr>
        <w:t>8</w:t>
      </w:r>
    </w:p>
    <w:p w:rsidR="008B60D3" w:rsidRPr="002031D0" w:rsidRDefault="009A4883" w:rsidP="009D028D">
      <w:pPr>
        <w:pStyle w:val="Informacindecontacto"/>
        <w:rPr>
          <w:sz w:val="20"/>
        </w:rPr>
      </w:pPr>
      <w:hyperlink r:id="rId9" w:history="1">
        <w:r w:rsidRPr="0025750A">
          <w:rPr>
            <w:rStyle w:val="Hipervnculo"/>
            <w:sz w:val="20"/>
          </w:rPr>
          <w:t>Apafuentedelavilla@gmail.com</w:t>
        </w:r>
      </w:hyperlink>
      <w:r>
        <w:rPr>
          <w:sz w:val="20"/>
        </w:rPr>
        <w:t xml:space="preserve"> |682</w:t>
      </w:r>
      <w:r w:rsidR="00F10C80">
        <w:rPr>
          <w:sz w:val="20"/>
        </w:rPr>
        <w:t>898254</w:t>
      </w:r>
      <w:r w:rsidR="009D028D" w:rsidRPr="002031D0">
        <w:rPr>
          <w:sz w:val="20"/>
        </w:rPr>
        <w:t xml:space="preserve"> | 646183548 | ampafuentedelavilla.com</w:t>
      </w:r>
    </w:p>
    <w:p w:rsidR="009D028D" w:rsidRPr="00B922D9" w:rsidRDefault="009D028D" w:rsidP="009D028D">
      <w:pPr>
        <w:pStyle w:val="Informacindecontacto"/>
        <w:rPr>
          <w:b/>
          <w:color w:val="000000" w:themeColor="text1"/>
          <w:sz w:val="20"/>
        </w:rPr>
      </w:pPr>
      <w:r w:rsidRPr="00B922D9">
        <w:rPr>
          <w:b/>
          <w:color w:val="000000" w:themeColor="text1"/>
          <w:sz w:val="20"/>
        </w:rPr>
        <w:t>Datos participante:</w:t>
      </w:r>
    </w:p>
    <w:tbl>
      <w:tblPr>
        <w:tblStyle w:val="Tablaconcuadrcula"/>
        <w:tblW w:w="9382" w:type="dxa"/>
        <w:tblLayout w:type="fixed"/>
        <w:tblLook w:val="04A0" w:firstRow="1" w:lastRow="0" w:firstColumn="1" w:lastColumn="0" w:noHBand="0" w:noVBand="1"/>
      </w:tblPr>
      <w:tblGrid>
        <w:gridCol w:w="2972"/>
        <w:gridCol w:w="3205"/>
        <w:gridCol w:w="1602"/>
        <w:gridCol w:w="801"/>
        <w:gridCol w:w="802"/>
      </w:tblGrid>
      <w:tr w:rsidR="009D028D" w:rsidRPr="00215315" w:rsidTr="009D028D">
        <w:trPr>
          <w:trHeight w:val="503"/>
        </w:trPr>
        <w:tc>
          <w:tcPr>
            <w:tcW w:w="2972" w:type="dxa"/>
          </w:tcPr>
          <w:p w:rsidR="009D028D" w:rsidRPr="00933075" w:rsidRDefault="009D028D" w:rsidP="009D028D">
            <w:pPr>
              <w:pStyle w:val="Informacindecontacto"/>
              <w:rPr>
                <w:sz w:val="18"/>
                <w:szCs w:val="18"/>
              </w:rPr>
            </w:pPr>
            <w:r w:rsidRPr="00933075">
              <w:rPr>
                <w:sz w:val="18"/>
                <w:szCs w:val="18"/>
              </w:rPr>
              <w:t>Nombre y apellidos:</w:t>
            </w:r>
          </w:p>
        </w:tc>
        <w:tc>
          <w:tcPr>
            <w:tcW w:w="6410" w:type="dxa"/>
            <w:gridSpan w:val="4"/>
          </w:tcPr>
          <w:p w:rsidR="009D028D" w:rsidRPr="00933075" w:rsidRDefault="009D028D" w:rsidP="009D028D">
            <w:pPr>
              <w:pStyle w:val="Informacindecontacto"/>
              <w:rPr>
                <w:sz w:val="16"/>
                <w:szCs w:val="16"/>
              </w:rPr>
            </w:pPr>
          </w:p>
        </w:tc>
      </w:tr>
      <w:tr w:rsidR="009D028D" w:rsidRPr="00215315" w:rsidTr="009D028D">
        <w:trPr>
          <w:trHeight w:val="503"/>
        </w:trPr>
        <w:tc>
          <w:tcPr>
            <w:tcW w:w="2972" w:type="dxa"/>
          </w:tcPr>
          <w:p w:rsidR="009D028D" w:rsidRPr="00933075" w:rsidRDefault="009D028D" w:rsidP="009D028D">
            <w:pPr>
              <w:pStyle w:val="Informacindecontacto"/>
              <w:rPr>
                <w:sz w:val="18"/>
                <w:szCs w:val="18"/>
              </w:rPr>
            </w:pPr>
            <w:r w:rsidRPr="00933075">
              <w:rPr>
                <w:sz w:val="18"/>
                <w:szCs w:val="18"/>
              </w:rPr>
              <w:t>Fecha de nacimiento:</w:t>
            </w:r>
          </w:p>
        </w:tc>
        <w:tc>
          <w:tcPr>
            <w:tcW w:w="3205" w:type="dxa"/>
          </w:tcPr>
          <w:p w:rsidR="009D028D" w:rsidRPr="00933075" w:rsidRDefault="009D028D" w:rsidP="009D028D">
            <w:pPr>
              <w:pStyle w:val="Informacindecontacto"/>
              <w:rPr>
                <w:sz w:val="16"/>
                <w:szCs w:val="16"/>
              </w:rPr>
            </w:pPr>
          </w:p>
        </w:tc>
        <w:tc>
          <w:tcPr>
            <w:tcW w:w="1602" w:type="dxa"/>
          </w:tcPr>
          <w:p w:rsidR="009D028D" w:rsidRPr="00933075" w:rsidRDefault="009D028D" w:rsidP="009D028D">
            <w:pPr>
              <w:pStyle w:val="Informacindecontacto"/>
              <w:rPr>
                <w:sz w:val="16"/>
                <w:szCs w:val="16"/>
              </w:rPr>
            </w:pPr>
            <w:r w:rsidRPr="00933075">
              <w:rPr>
                <w:sz w:val="16"/>
                <w:szCs w:val="16"/>
              </w:rPr>
              <w:t>Curso:</w:t>
            </w:r>
          </w:p>
        </w:tc>
        <w:tc>
          <w:tcPr>
            <w:tcW w:w="1603" w:type="dxa"/>
            <w:gridSpan w:val="2"/>
          </w:tcPr>
          <w:p w:rsidR="009D028D" w:rsidRPr="00933075" w:rsidRDefault="009D028D" w:rsidP="009D028D">
            <w:pPr>
              <w:pStyle w:val="Informacindecontacto"/>
              <w:rPr>
                <w:sz w:val="16"/>
                <w:szCs w:val="16"/>
              </w:rPr>
            </w:pPr>
          </w:p>
        </w:tc>
      </w:tr>
      <w:tr w:rsidR="009D028D" w:rsidRPr="00215315" w:rsidTr="009D028D">
        <w:trPr>
          <w:trHeight w:val="503"/>
        </w:trPr>
        <w:tc>
          <w:tcPr>
            <w:tcW w:w="2972" w:type="dxa"/>
          </w:tcPr>
          <w:p w:rsidR="009D028D" w:rsidRPr="00933075" w:rsidRDefault="009D028D" w:rsidP="009D028D">
            <w:pPr>
              <w:pStyle w:val="Informacindecontacto"/>
              <w:rPr>
                <w:sz w:val="18"/>
                <w:szCs w:val="18"/>
              </w:rPr>
            </w:pPr>
            <w:r w:rsidRPr="00933075">
              <w:rPr>
                <w:sz w:val="18"/>
                <w:szCs w:val="18"/>
              </w:rPr>
              <w:t>Domicilio:</w:t>
            </w:r>
          </w:p>
        </w:tc>
        <w:tc>
          <w:tcPr>
            <w:tcW w:w="6410" w:type="dxa"/>
            <w:gridSpan w:val="4"/>
          </w:tcPr>
          <w:p w:rsidR="009D028D" w:rsidRPr="00933075" w:rsidRDefault="009D028D" w:rsidP="009D028D">
            <w:pPr>
              <w:pStyle w:val="Informacindecontacto"/>
              <w:rPr>
                <w:sz w:val="16"/>
                <w:szCs w:val="16"/>
              </w:rPr>
            </w:pPr>
          </w:p>
        </w:tc>
      </w:tr>
      <w:tr w:rsidR="009D028D" w:rsidRPr="00215315" w:rsidTr="009D028D">
        <w:trPr>
          <w:trHeight w:val="503"/>
        </w:trPr>
        <w:tc>
          <w:tcPr>
            <w:tcW w:w="2972" w:type="dxa"/>
          </w:tcPr>
          <w:p w:rsidR="009D028D" w:rsidRPr="00933075" w:rsidRDefault="009D028D" w:rsidP="009D028D">
            <w:pPr>
              <w:pStyle w:val="Informacindecontacto"/>
              <w:rPr>
                <w:sz w:val="18"/>
                <w:szCs w:val="18"/>
              </w:rPr>
            </w:pPr>
            <w:r w:rsidRPr="00933075">
              <w:rPr>
                <w:sz w:val="18"/>
                <w:szCs w:val="18"/>
              </w:rPr>
              <w:t>Localidad/ CP.:</w:t>
            </w:r>
          </w:p>
        </w:tc>
        <w:tc>
          <w:tcPr>
            <w:tcW w:w="3205" w:type="dxa"/>
          </w:tcPr>
          <w:p w:rsidR="009D028D" w:rsidRPr="00933075" w:rsidRDefault="009D028D" w:rsidP="009D028D">
            <w:pPr>
              <w:pStyle w:val="Informacindecontacto"/>
              <w:rPr>
                <w:sz w:val="16"/>
                <w:szCs w:val="16"/>
              </w:rPr>
            </w:pPr>
          </w:p>
        </w:tc>
        <w:tc>
          <w:tcPr>
            <w:tcW w:w="1602" w:type="dxa"/>
          </w:tcPr>
          <w:p w:rsidR="009D028D" w:rsidRPr="00933075" w:rsidRDefault="009D028D" w:rsidP="009D028D">
            <w:pPr>
              <w:pStyle w:val="Informacindecontacto"/>
              <w:rPr>
                <w:sz w:val="16"/>
                <w:szCs w:val="16"/>
              </w:rPr>
            </w:pPr>
            <w:r w:rsidRPr="00933075">
              <w:rPr>
                <w:sz w:val="16"/>
                <w:szCs w:val="16"/>
              </w:rPr>
              <w:t xml:space="preserve">Socio del </w:t>
            </w:r>
            <w:r w:rsidR="00847913" w:rsidRPr="00933075">
              <w:rPr>
                <w:sz w:val="16"/>
                <w:szCs w:val="16"/>
              </w:rPr>
              <w:t>AMPA</w:t>
            </w:r>
          </w:p>
        </w:tc>
        <w:tc>
          <w:tcPr>
            <w:tcW w:w="801" w:type="dxa"/>
          </w:tcPr>
          <w:p w:rsidR="009D028D" w:rsidRPr="00933075" w:rsidRDefault="009D028D" w:rsidP="009D028D">
            <w:pPr>
              <w:pStyle w:val="Informacindecontacto"/>
              <w:rPr>
                <w:sz w:val="16"/>
                <w:szCs w:val="16"/>
              </w:rPr>
            </w:pPr>
            <w:r w:rsidRPr="00933075">
              <w:rPr>
                <w:sz w:val="16"/>
                <w:szCs w:val="16"/>
              </w:rPr>
              <w:t xml:space="preserve">Si </w:t>
            </w:r>
          </w:p>
        </w:tc>
        <w:tc>
          <w:tcPr>
            <w:tcW w:w="802" w:type="dxa"/>
          </w:tcPr>
          <w:p w:rsidR="009D028D" w:rsidRPr="00933075" w:rsidRDefault="009D028D" w:rsidP="009D028D">
            <w:pPr>
              <w:pStyle w:val="Informacindecontacto"/>
              <w:rPr>
                <w:sz w:val="16"/>
                <w:szCs w:val="16"/>
              </w:rPr>
            </w:pPr>
            <w:r w:rsidRPr="00933075">
              <w:rPr>
                <w:sz w:val="16"/>
                <w:szCs w:val="16"/>
              </w:rPr>
              <w:t>No</w:t>
            </w:r>
          </w:p>
        </w:tc>
      </w:tr>
      <w:tr w:rsidR="009D028D" w:rsidRPr="00215315" w:rsidTr="009D028D">
        <w:trPr>
          <w:trHeight w:val="503"/>
        </w:trPr>
        <w:tc>
          <w:tcPr>
            <w:tcW w:w="9382" w:type="dxa"/>
            <w:gridSpan w:val="5"/>
          </w:tcPr>
          <w:p w:rsidR="009D028D" w:rsidRPr="00933075" w:rsidRDefault="009D028D" w:rsidP="009D028D">
            <w:pPr>
              <w:pStyle w:val="Informacindecontacto"/>
              <w:rPr>
                <w:sz w:val="16"/>
                <w:szCs w:val="16"/>
              </w:rPr>
            </w:pPr>
            <w:r w:rsidRPr="00933075">
              <w:rPr>
                <w:sz w:val="16"/>
                <w:szCs w:val="16"/>
              </w:rPr>
              <w:t>Alergias:</w:t>
            </w:r>
          </w:p>
        </w:tc>
      </w:tr>
    </w:tbl>
    <w:p w:rsidR="009D028D" w:rsidRDefault="009D028D" w:rsidP="009D028D">
      <w:pPr>
        <w:pStyle w:val="Informacindecontacto"/>
        <w:rPr>
          <w:szCs w:val="24"/>
        </w:rPr>
      </w:pPr>
    </w:p>
    <w:p w:rsidR="009D028D" w:rsidRPr="00B922D9" w:rsidRDefault="009D028D" w:rsidP="009D028D">
      <w:pPr>
        <w:pStyle w:val="Informacindecontacto"/>
        <w:rPr>
          <w:b/>
          <w:color w:val="000000" w:themeColor="text1"/>
          <w:sz w:val="20"/>
        </w:rPr>
      </w:pPr>
      <w:r w:rsidRPr="00B922D9">
        <w:rPr>
          <w:b/>
          <w:color w:val="000000" w:themeColor="text1"/>
          <w:sz w:val="20"/>
        </w:rPr>
        <w:t>Datos padre, madre o tutor legal:</w:t>
      </w:r>
    </w:p>
    <w:tbl>
      <w:tblPr>
        <w:tblStyle w:val="Tablaconcuadrcula"/>
        <w:tblW w:w="9351" w:type="dxa"/>
        <w:tblLook w:val="04A0" w:firstRow="1" w:lastRow="0" w:firstColumn="1" w:lastColumn="0" w:noHBand="0" w:noVBand="1"/>
      </w:tblPr>
      <w:tblGrid>
        <w:gridCol w:w="3053"/>
        <w:gridCol w:w="3054"/>
        <w:gridCol w:w="1527"/>
        <w:gridCol w:w="1717"/>
      </w:tblGrid>
      <w:tr w:rsidR="009D028D" w:rsidRPr="00B922D9" w:rsidTr="00325F4A">
        <w:tc>
          <w:tcPr>
            <w:tcW w:w="3053" w:type="dxa"/>
          </w:tcPr>
          <w:p w:rsidR="009D028D" w:rsidRPr="00B922D9" w:rsidRDefault="009D028D" w:rsidP="009D028D">
            <w:pPr>
              <w:pStyle w:val="Informacindecontacto"/>
              <w:rPr>
                <w:sz w:val="20"/>
              </w:rPr>
            </w:pPr>
            <w:r w:rsidRPr="00B922D9">
              <w:rPr>
                <w:sz w:val="20"/>
              </w:rPr>
              <w:t>Nombre y apellidos</w:t>
            </w:r>
          </w:p>
        </w:tc>
        <w:tc>
          <w:tcPr>
            <w:tcW w:w="3054" w:type="dxa"/>
          </w:tcPr>
          <w:p w:rsidR="009D028D" w:rsidRPr="00B922D9" w:rsidRDefault="009D028D" w:rsidP="009D028D">
            <w:pPr>
              <w:pStyle w:val="Informacindecontacto"/>
              <w:rPr>
                <w:b/>
                <w:color w:val="000000" w:themeColor="text1"/>
                <w:sz w:val="20"/>
              </w:rPr>
            </w:pPr>
          </w:p>
        </w:tc>
        <w:tc>
          <w:tcPr>
            <w:tcW w:w="1527" w:type="dxa"/>
          </w:tcPr>
          <w:p w:rsidR="009D028D" w:rsidRPr="00B922D9" w:rsidRDefault="00AF1313" w:rsidP="009D028D">
            <w:pPr>
              <w:pStyle w:val="Informacindecontacto"/>
              <w:rPr>
                <w:color w:val="000000" w:themeColor="text1"/>
                <w:sz w:val="20"/>
              </w:rPr>
            </w:pPr>
            <w:r w:rsidRPr="00B922D9">
              <w:rPr>
                <w:sz w:val="20"/>
              </w:rPr>
              <w:t>Teléfono</w:t>
            </w:r>
            <w:r w:rsidR="009D028D" w:rsidRPr="00B922D9">
              <w:rPr>
                <w:sz w:val="20"/>
              </w:rPr>
              <w:t xml:space="preserve"> 1</w:t>
            </w:r>
          </w:p>
        </w:tc>
        <w:tc>
          <w:tcPr>
            <w:tcW w:w="1717" w:type="dxa"/>
          </w:tcPr>
          <w:p w:rsidR="009D028D" w:rsidRPr="00B922D9" w:rsidRDefault="009D028D" w:rsidP="009D028D">
            <w:pPr>
              <w:pStyle w:val="Informacindecontacto"/>
              <w:rPr>
                <w:b/>
                <w:color w:val="000000" w:themeColor="text1"/>
                <w:sz w:val="20"/>
              </w:rPr>
            </w:pPr>
          </w:p>
        </w:tc>
      </w:tr>
      <w:tr w:rsidR="009D028D" w:rsidRPr="00B922D9" w:rsidTr="00325F4A">
        <w:tc>
          <w:tcPr>
            <w:tcW w:w="3053" w:type="dxa"/>
          </w:tcPr>
          <w:p w:rsidR="009D028D" w:rsidRPr="00B922D9" w:rsidRDefault="009D028D" w:rsidP="009D028D">
            <w:pPr>
              <w:pStyle w:val="Informacindecontacto"/>
              <w:rPr>
                <w:sz w:val="20"/>
              </w:rPr>
            </w:pPr>
            <w:r w:rsidRPr="00B922D9">
              <w:rPr>
                <w:sz w:val="20"/>
              </w:rPr>
              <w:t>DNI</w:t>
            </w:r>
          </w:p>
        </w:tc>
        <w:tc>
          <w:tcPr>
            <w:tcW w:w="3054" w:type="dxa"/>
          </w:tcPr>
          <w:p w:rsidR="009D028D" w:rsidRPr="00B922D9" w:rsidRDefault="009D028D" w:rsidP="009D028D">
            <w:pPr>
              <w:pStyle w:val="Informacindecontacto"/>
              <w:rPr>
                <w:b/>
                <w:color w:val="000000" w:themeColor="text1"/>
                <w:sz w:val="20"/>
              </w:rPr>
            </w:pPr>
          </w:p>
        </w:tc>
        <w:tc>
          <w:tcPr>
            <w:tcW w:w="1527" w:type="dxa"/>
          </w:tcPr>
          <w:p w:rsidR="009D028D" w:rsidRPr="00B922D9" w:rsidRDefault="00AF1313" w:rsidP="009D028D">
            <w:pPr>
              <w:pStyle w:val="Informacindecontacto"/>
              <w:rPr>
                <w:sz w:val="20"/>
              </w:rPr>
            </w:pPr>
            <w:r w:rsidRPr="00B922D9">
              <w:rPr>
                <w:sz w:val="20"/>
              </w:rPr>
              <w:t>Teléfono</w:t>
            </w:r>
            <w:r w:rsidR="009D028D" w:rsidRPr="00B922D9">
              <w:rPr>
                <w:sz w:val="20"/>
              </w:rPr>
              <w:t xml:space="preserve"> 2</w:t>
            </w:r>
          </w:p>
        </w:tc>
        <w:tc>
          <w:tcPr>
            <w:tcW w:w="1717" w:type="dxa"/>
          </w:tcPr>
          <w:p w:rsidR="009D028D" w:rsidRPr="00B922D9" w:rsidRDefault="009D028D" w:rsidP="009D028D">
            <w:pPr>
              <w:pStyle w:val="Informacindecontacto"/>
              <w:rPr>
                <w:b/>
                <w:color w:val="000000" w:themeColor="text1"/>
                <w:sz w:val="20"/>
              </w:rPr>
            </w:pPr>
          </w:p>
        </w:tc>
      </w:tr>
      <w:tr w:rsidR="009D028D" w:rsidRPr="00B922D9" w:rsidTr="00325F4A">
        <w:tc>
          <w:tcPr>
            <w:tcW w:w="3053" w:type="dxa"/>
          </w:tcPr>
          <w:p w:rsidR="009D028D" w:rsidRPr="00B922D9" w:rsidRDefault="009D028D" w:rsidP="009D028D">
            <w:pPr>
              <w:pStyle w:val="Informacindecontacto"/>
              <w:rPr>
                <w:sz w:val="20"/>
              </w:rPr>
            </w:pPr>
            <w:r w:rsidRPr="00B922D9">
              <w:rPr>
                <w:sz w:val="20"/>
              </w:rPr>
              <w:t xml:space="preserve">Correo </w:t>
            </w:r>
            <w:r w:rsidR="004D5274" w:rsidRPr="00B922D9">
              <w:rPr>
                <w:sz w:val="20"/>
              </w:rPr>
              <w:t>electrónico</w:t>
            </w:r>
          </w:p>
        </w:tc>
        <w:tc>
          <w:tcPr>
            <w:tcW w:w="6298" w:type="dxa"/>
            <w:gridSpan w:val="3"/>
          </w:tcPr>
          <w:p w:rsidR="009D028D" w:rsidRPr="00B922D9" w:rsidRDefault="009D028D" w:rsidP="009D028D">
            <w:pPr>
              <w:pStyle w:val="Informacindecontacto"/>
              <w:rPr>
                <w:b/>
                <w:color w:val="000000" w:themeColor="text1"/>
                <w:sz w:val="20"/>
              </w:rPr>
            </w:pPr>
          </w:p>
        </w:tc>
      </w:tr>
    </w:tbl>
    <w:p w:rsidR="009D028D" w:rsidRDefault="009D028D" w:rsidP="009D028D">
      <w:pPr>
        <w:pStyle w:val="Informacindecontacto"/>
        <w:rPr>
          <w:b/>
          <w:color w:val="000000" w:themeColor="text1"/>
          <w:szCs w:val="24"/>
        </w:rPr>
      </w:pPr>
    </w:p>
    <w:p w:rsidR="009D028D" w:rsidRPr="005C6034" w:rsidRDefault="009D028D" w:rsidP="009D028D">
      <w:pPr>
        <w:pStyle w:val="Informacindecontacto"/>
        <w:rPr>
          <w:sz w:val="16"/>
          <w:szCs w:val="16"/>
        </w:rPr>
      </w:pPr>
      <w:r w:rsidRPr="00325F4A">
        <w:rPr>
          <w:b/>
          <w:color w:val="000000" w:themeColor="text1"/>
          <w:sz w:val="20"/>
        </w:rPr>
        <w:t>Datos facturación:</w:t>
      </w:r>
      <w:r w:rsidR="005C6034">
        <w:rPr>
          <w:sz w:val="16"/>
          <w:szCs w:val="16"/>
        </w:rPr>
        <w:t xml:space="preserve"> </w:t>
      </w:r>
      <w:r w:rsidR="005C6034" w:rsidRPr="005C6034">
        <w:rPr>
          <w:sz w:val="14"/>
          <w:szCs w:val="14"/>
        </w:rPr>
        <w:t xml:space="preserve"> </w:t>
      </w:r>
    </w:p>
    <w:tbl>
      <w:tblPr>
        <w:tblStyle w:val="Tablaconcuadrcula"/>
        <w:tblW w:w="0" w:type="auto"/>
        <w:tblLook w:val="04A0" w:firstRow="1" w:lastRow="0" w:firstColumn="1" w:lastColumn="0" w:noHBand="0" w:noVBand="1"/>
      </w:tblPr>
      <w:tblGrid>
        <w:gridCol w:w="2547"/>
        <w:gridCol w:w="3307"/>
        <w:gridCol w:w="1653"/>
        <w:gridCol w:w="1654"/>
      </w:tblGrid>
      <w:tr w:rsidR="009D028D" w:rsidRPr="00325F4A" w:rsidTr="00F72324">
        <w:tc>
          <w:tcPr>
            <w:tcW w:w="2547" w:type="dxa"/>
          </w:tcPr>
          <w:p w:rsidR="009D028D" w:rsidRPr="00325F4A" w:rsidRDefault="009D028D" w:rsidP="009D028D">
            <w:pPr>
              <w:pStyle w:val="Informacindecontacto"/>
              <w:rPr>
                <w:sz w:val="20"/>
              </w:rPr>
            </w:pPr>
            <w:r w:rsidRPr="00325F4A">
              <w:rPr>
                <w:sz w:val="20"/>
              </w:rPr>
              <w:t>Titular de la cuenta:</w:t>
            </w:r>
          </w:p>
        </w:tc>
        <w:tc>
          <w:tcPr>
            <w:tcW w:w="3307" w:type="dxa"/>
          </w:tcPr>
          <w:p w:rsidR="009D028D" w:rsidRPr="00325F4A" w:rsidRDefault="009D028D" w:rsidP="009D028D">
            <w:pPr>
              <w:pStyle w:val="Informacindecontacto"/>
              <w:rPr>
                <w:b/>
                <w:color w:val="000000" w:themeColor="text1"/>
                <w:sz w:val="20"/>
              </w:rPr>
            </w:pPr>
          </w:p>
        </w:tc>
        <w:tc>
          <w:tcPr>
            <w:tcW w:w="1653" w:type="dxa"/>
          </w:tcPr>
          <w:p w:rsidR="009D028D" w:rsidRPr="00325F4A" w:rsidRDefault="009D028D" w:rsidP="009D028D">
            <w:pPr>
              <w:pStyle w:val="Informacindecontacto"/>
              <w:rPr>
                <w:sz w:val="20"/>
              </w:rPr>
            </w:pPr>
            <w:r w:rsidRPr="00325F4A">
              <w:rPr>
                <w:sz w:val="20"/>
              </w:rPr>
              <w:t>NIF:</w:t>
            </w:r>
          </w:p>
        </w:tc>
        <w:tc>
          <w:tcPr>
            <w:tcW w:w="1654" w:type="dxa"/>
          </w:tcPr>
          <w:p w:rsidR="009D028D" w:rsidRPr="00325F4A" w:rsidRDefault="009D028D" w:rsidP="009D028D">
            <w:pPr>
              <w:pStyle w:val="Informacindecontacto"/>
              <w:rPr>
                <w:b/>
                <w:color w:val="000000" w:themeColor="text1"/>
                <w:sz w:val="20"/>
              </w:rPr>
            </w:pPr>
          </w:p>
        </w:tc>
      </w:tr>
      <w:tr w:rsidR="009D028D" w:rsidRPr="00325F4A" w:rsidTr="00E6652C">
        <w:tc>
          <w:tcPr>
            <w:tcW w:w="2547" w:type="dxa"/>
          </w:tcPr>
          <w:p w:rsidR="009D028D" w:rsidRPr="00325F4A" w:rsidRDefault="009D028D" w:rsidP="009D028D">
            <w:pPr>
              <w:pStyle w:val="Informacindecontacto"/>
              <w:rPr>
                <w:sz w:val="20"/>
              </w:rPr>
            </w:pPr>
            <w:r w:rsidRPr="00325F4A">
              <w:rPr>
                <w:sz w:val="20"/>
              </w:rPr>
              <w:t>IBAN</w:t>
            </w:r>
          </w:p>
        </w:tc>
        <w:tc>
          <w:tcPr>
            <w:tcW w:w="6614" w:type="dxa"/>
            <w:gridSpan w:val="3"/>
          </w:tcPr>
          <w:p w:rsidR="009D028D" w:rsidRPr="00325F4A" w:rsidRDefault="009D028D" w:rsidP="009D028D">
            <w:pPr>
              <w:pStyle w:val="Informacindecontacto"/>
              <w:rPr>
                <w:b/>
                <w:color w:val="000000" w:themeColor="text1"/>
                <w:sz w:val="20"/>
              </w:rPr>
            </w:pPr>
          </w:p>
        </w:tc>
      </w:tr>
    </w:tbl>
    <w:p w:rsidR="009D028D" w:rsidRDefault="009D028D" w:rsidP="009D028D">
      <w:pPr>
        <w:pStyle w:val="Informacindecontacto"/>
        <w:rPr>
          <w:b/>
          <w:color w:val="000000" w:themeColor="text1"/>
          <w:szCs w:val="24"/>
        </w:rPr>
      </w:pPr>
    </w:p>
    <w:p w:rsidR="009D028D" w:rsidRPr="002031D0" w:rsidRDefault="00FD2D54" w:rsidP="009D028D">
      <w:pPr>
        <w:pStyle w:val="Informacindecontacto"/>
        <w:rPr>
          <w:b/>
          <w:color w:val="000000" w:themeColor="text1"/>
          <w:sz w:val="20"/>
        </w:rPr>
      </w:pPr>
      <w:r>
        <w:rPr>
          <w:b/>
          <w:color w:val="000000" w:themeColor="text1"/>
          <w:sz w:val="20"/>
        </w:rPr>
        <w:t xml:space="preserve">Actividades: (subraya </w:t>
      </w:r>
      <w:r w:rsidR="009D028D" w:rsidRPr="002031D0">
        <w:rPr>
          <w:b/>
          <w:color w:val="000000" w:themeColor="text1"/>
          <w:sz w:val="20"/>
        </w:rPr>
        <w:t xml:space="preserve"> solo aquella en la que quieras matricularte</w:t>
      </w:r>
      <w:r w:rsidR="00B764F0">
        <w:rPr>
          <w:b/>
          <w:color w:val="000000" w:themeColor="text1"/>
          <w:sz w:val="20"/>
        </w:rPr>
        <w:t xml:space="preserve"> y</w:t>
      </w:r>
      <w:r w:rsidR="00877C1A">
        <w:rPr>
          <w:b/>
          <w:color w:val="000000" w:themeColor="text1"/>
          <w:sz w:val="20"/>
        </w:rPr>
        <w:t xml:space="preserve"> si procede l</w:t>
      </w:r>
      <w:r w:rsidR="005F1FC4">
        <w:rPr>
          <w:b/>
          <w:color w:val="000000" w:themeColor="text1"/>
          <w:sz w:val="20"/>
        </w:rPr>
        <w:t>os días</w:t>
      </w:r>
      <w:r w:rsidR="009D028D" w:rsidRPr="002031D0">
        <w:rPr>
          <w:b/>
          <w:color w:val="000000" w:themeColor="text1"/>
          <w:sz w:val="20"/>
        </w:rPr>
        <w:t>)</w:t>
      </w:r>
    </w:p>
    <w:p w:rsidR="009D028D" w:rsidRPr="00536286" w:rsidRDefault="009D028D" w:rsidP="009D028D">
      <w:pPr>
        <w:pStyle w:val="Informacindecontacto"/>
        <w:rPr>
          <w:color w:val="000000" w:themeColor="text1"/>
          <w:sz w:val="20"/>
        </w:rPr>
      </w:pPr>
      <w:r w:rsidRPr="002031D0">
        <w:rPr>
          <w:b/>
          <w:color w:val="000000" w:themeColor="text1"/>
          <w:sz w:val="20"/>
        </w:rPr>
        <w:t>Robótica</w:t>
      </w:r>
      <w:r w:rsidR="00FD2D54">
        <w:rPr>
          <w:b/>
          <w:color w:val="000000" w:themeColor="text1"/>
          <w:sz w:val="20"/>
        </w:rPr>
        <w:t xml:space="preserve"> primaria</w:t>
      </w:r>
      <w:r w:rsidRPr="002031D0">
        <w:rPr>
          <w:b/>
          <w:color w:val="000000" w:themeColor="text1"/>
          <w:sz w:val="20"/>
        </w:rPr>
        <w:t xml:space="preserve"> </w:t>
      </w:r>
      <w:r w:rsidRPr="002031D0">
        <w:rPr>
          <w:color w:val="000000" w:themeColor="text1"/>
          <w:sz w:val="20"/>
        </w:rPr>
        <w:t xml:space="preserve">(viernes 16:00 a 17:30) </w:t>
      </w:r>
      <w:r w:rsidR="00536286">
        <w:rPr>
          <w:b/>
          <w:color w:val="000000" w:themeColor="text1"/>
          <w:sz w:val="20"/>
        </w:rPr>
        <w:t xml:space="preserve">Tardes del cole </w:t>
      </w:r>
      <w:r w:rsidR="00536286">
        <w:rPr>
          <w:color w:val="000000" w:themeColor="text1"/>
          <w:sz w:val="20"/>
        </w:rPr>
        <w:t>lunes martes miércoles jueves viernes</w:t>
      </w:r>
    </w:p>
    <w:p w:rsidR="009D028D" w:rsidRPr="00334378" w:rsidRDefault="00137C1C" w:rsidP="009D028D">
      <w:pPr>
        <w:pStyle w:val="Informacindecontacto"/>
        <w:rPr>
          <w:noProof/>
          <w:color w:val="000000" w:themeColor="text1"/>
          <w:sz w:val="20"/>
        </w:rPr>
      </w:pPr>
      <w:r>
        <w:rPr>
          <w:b/>
          <w:color w:val="000000" w:themeColor="text1"/>
          <w:sz w:val="20"/>
        </w:rPr>
        <w:t xml:space="preserve">Ludosport </w:t>
      </w:r>
      <w:r w:rsidR="005F1FC4">
        <w:rPr>
          <w:color w:val="000000" w:themeColor="text1"/>
          <w:sz w:val="20"/>
        </w:rPr>
        <w:t>lunes martes miércoles jueves viernes</w:t>
      </w:r>
      <w:r w:rsidR="00B764F0">
        <w:rPr>
          <w:color w:val="000000" w:themeColor="text1"/>
          <w:sz w:val="20"/>
        </w:rPr>
        <w:t xml:space="preserve"> </w:t>
      </w:r>
      <w:r w:rsidR="00CC0BEA">
        <w:rPr>
          <w:color w:val="000000" w:themeColor="text1"/>
          <w:sz w:val="20"/>
        </w:rPr>
        <w:t xml:space="preserve"> </w:t>
      </w:r>
      <w:r w:rsidR="009D028D" w:rsidRPr="002031D0">
        <w:rPr>
          <w:b/>
          <w:noProof/>
          <w:color w:val="000000" w:themeColor="text1"/>
          <w:sz w:val="20"/>
        </w:rPr>
        <w:t>Teatro</w:t>
      </w:r>
      <w:r w:rsidR="009D028D" w:rsidRPr="002031D0">
        <w:rPr>
          <w:noProof/>
          <w:color w:val="000000" w:themeColor="text1"/>
          <w:sz w:val="20"/>
        </w:rPr>
        <w:t xml:space="preserve"> (martes y jueves).  </w:t>
      </w:r>
      <w:r w:rsidR="00F855CC">
        <w:rPr>
          <w:b/>
          <w:noProof/>
          <w:color w:val="000000" w:themeColor="text1"/>
          <w:sz w:val="20"/>
        </w:rPr>
        <w:t xml:space="preserve">Patinaje </w:t>
      </w:r>
      <w:r w:rsidR="00BD33AB">
        <w:rPr>
          <w:noProof/>
          <w:color w:val="000000" w:themeColor="text1"/>
          <w:sz w:val="20"/>
        </w:rPr>
        <w:t xml:space="preserve">(lunes y miércoles) </w:t>
      </w:r>
      <w:r w:rsidR="009D028D" w:rsidRPr="002031D0">
        <w:rPr>
          <w:b/>
          <w:color w:val="000000" w:themeColor="text1"/>
          <w:sz w:val="20"/>
        </w:rPr>
        <w:t xml:space="preserve">Baile moderno </w:t>
      </w:r>
      <w:r w:rsidR="009D028D" w:rsidRPr="002031D0">
        <w:rPr>
          <w:color w:val="000000" w:themeColor="text1"/>
          <w:sz w:val="20"/>
        </w:rPr>
        <w:t>( lunes y miércoles).</w:t>
      </w:r>
      <w:r w:rsidR="00BD33AB">
        <w:rPr>
          <w:noProof/>
          <w:color w:val="000000" w:themeColor="text1"/>
          <w:sz w:val="20"/>
        </w:rPr>
        <w:t xml:space="preserve"> </w:t>
      </w:r>
      <w:r w:rsidR="00BD33AB" w:rsidRPr="00BD33AB">
        <w:rPr>
          <w:b/>
          <w:noProof/>
          <w:color w:val="000000" w:themeColor="text1"/>
          <w:sz w:val="20"/>
        </w:rPr>
        <w:t>Club de deberes</w:t>
      </w:r>
      <w:r w:rsidR="00BD33AB">
        <w:rPr>
          <w:color w:val="000000" w:themeColor="text1"/>
          <w:sz w:val="20"/>
        </w:rPr>
        <w:t xml:space="preserve"> (</w:t>
      </w:r>
      <w:r w:rsidR="006C434C">
        <w:rPr>
          <w:color w:val="000000" w:themeColor="text1"/>
          <w:sz w:val="20"/>
        </w:rPr>
        <w:t xml:space="preserve">miércoles y viernes) </w:t>
      </w:r>
      <w:r w:rsidR="009D028D" w:rsidRPr="002031D0">
        <w:rPr>
          <w:b/>
          <w:color w:val="000000" w:themeColor="text1"/>
          <w:sz w:val="20"/>
        </w:rPr>
        <w:t>Fútbol.</w:t>
      </w:r>
      <w:r w:rsidR="009D028D" w:rsidRPr="002031D0">
        <w:rPr>
          <w:color w:val="000000" w:themeColor="text1"/>
          <w:sz w:val="20"/>
        </w:rPr>
        <w:t xml:space="preserve"> (Martes y jueves )</w:t>
      </w:r>
      <w:r w:rsidR="002031D0">
        <w:rPr>
          <w:noProof/>
          <w:color w:val="000000" w:themeColor="text1"/>
          <w:sz w:val="20"/>
        </w:rPr>
        <w:t xml:space="preserve"> </w:t>
      </w:r>
      <w:r w:rsidR="006C434C">
        <w:rPr>
          <w:b/>
          <w:noProof/>
          <w:color w:val="000000" w:themeColor="text1"/>
          <w:sz w:val="20"/>
        </w:rPr>
        <w:t xml:space="preserve">Ajedrez </w:t>
      </w:r>
      <w:r w:rsidR="006C434C">
        <w:rPr>
          <w:noProof/>
          <w:color w:val="000000" w:themeColor="text1"/>
          <w:sz w:val="20"/>
        </w:rPr>
        <w:t>(</w:t>
      </w:r>
      <w:r w:rsidR="00523B3C">
        <w:rPr>
          <w:noProof/>
          <w:color w:val="000000" w:themeColor="text1"/>
          <w:sz w:val="20"/>
        </w:rPr>
        <w:t xml:space="preserve">martes) </w:t>
      </w:r>
      <w:r w:rsidR="009D028D" w:rsidRPr="00B308E7">
        <w:rPr>
          <w:b/>
          <w:color w:val="000000" w:themeColor="text1"/>
          <w:sz w:val="22"/>
          <w:szCs w:val="22"/>
        </w:rPr>
        <w:t>Ingles</w:t>
      </w:r>
      <w:r w:rsidR="002031D0">
        <w:rPr>
          <w:b/>
          <w:color w:val="000000" w:themeColor="text1"/>
          <w:szCs w:val="24"/>
        </w:rPr>
        <w:t xml:space="preserve">. </w:t>
      </w:r>
      <w:r w:rsidR="009D028D" w:rsidRPr="009D028D">
        <w:rPr>
          <w:sz w:val="18"/>
          <w:szCs w:val="18"/>
        </w:rPr>
        <w:t xml:space="preserve">(Rellenar inscripcion correspondiente o matricularse en la web </w:t>
      </w:r>
      <w:hyperlink r:id="rId10" w:history="1">
        <w:r w:rsidR="009D028D" w:rsidRPr="009D028D">
          <w:rPr>
            <w:rStyle w:val="Hipervnculo"/>
            <w:color w:val="A8E0E2" w:themeColor="hyperlink" w:themeTint="80"/>
            <w:sz w:val="18"/>
            <w:szCs w:val="18"/>
          </w:rPr>
          <w:t>www.nativelearn.com</w:t>
        </w:r>
      </w:hyperlink>
      <w:r w:rsidR="009D028D" w:rsidRPr="009D028D">
        <w:rPr>
          <w:sz w:val="18"/>
          <w:szCs w:val="18"/>
        </w:rPr>
        <w:t>)</w:t>
      </w:r>
    </w:p>
    <w:p w:rsidR="00F44D39" w:rsidRDefault="009D028D" w:rsidP="009D028D">
      <w:pPr>
        <w:pStyle w:val="Informacindecontacto"/>
        <w:rPr>
          <w:sz w:val="16"/>
          <w:szCs w:val="16"/>
        </w:rPr>
      </w:pPr>
      <w:r w:rsidRPr="004A636A">
        <w:rPr>
          <w:sz w:val="16"/>
          <w:szCs w:val="16"/>
        </w:rPr>
        <w:t>Le informamos que su dirección de correo electrónico, así como el resto de datos de carácter personal aportados serán objeto de tratamiento automatizado en el fichero de la empresa de EXTRAESCOLAR en la que te matrículas. Vd. Podrá en cualquier momento ejercer el derecho de acceso, rectificación, cancelación y oposición en los términos establecidos en la ley orgánica 15/1999 mediante notificación escrita a la empresa EXTRAESCOLAR en la que se haya matriculado. Cuyas direcciones puedes consultar en el tablón del AMPA y su web.</w:t>
      </w:r>
      <w:r w:rsidR="00F44D39" w:rsidRPr="004A636A">
        <w:rPr>
          <w:sz w:val="16"/>
          <w:szCs w:val="16"/>
        </w:rPr>
        <w:t xml:space="preserve"> </w:t>
      </w:r>
    </w:p>
    <w:p w:rsidR="003057EF" w:rsidRDefault="003057EF" w:rsidP="009D028D">
      <w:pPr>
        <w:pStyle w:val="Informacindecontacto"/>
        <w:rPr>
          <w:sz w:val="16"/>
          <w:szCs w:val="16"/>
        </w:rPr>
      </w:pPr>
      <w:r>
        <w:rPr>
          <w:sz w:val="16"/>
          <w:szCs w:val="16"/>
        </w:rPr>
        <w:t>La realización de las actividades</w:t>
      </w:r>
      <w:r w:rsidR="000D237F">
        <w:rPr>
          <w:sz w:val="16"/>
          <w:szCs w:val="16"/>
        </w:rPr>
        <w:t xml:space="preserve"> está supeditada a completar el cupo mínimo de las mismas.</w:t>
      </w:r>
    </w:p>
    <w:p w:rsidR="007C23EC" w:rsidRDefault="007C23EC" w:rsidP="009D028D">
      <w:pPr>
        <w:pStyle w:val="Informacindecontacto"/>
        <w:rPr>
          <w:sz w:val="16"/>
          <w:szCs w:val="16"/>
        </w:rPr>
      </w:pPr>
      <w:r>
        <w:rPr>
          <w:sz w:val="16"/>
          <w:szCs w:val="16"/>
        </w:rPr>
        <w:t>Puedes consultar el precio de las actividades en nuestra web, en los tablones o en la información adjunta.</w:t>
      </w:r>
    </w:p>
    <w:p w:rsidR="000D237F" w:rsidRPr="004A636A" w:rsidRDefault="000D237F" w:rsidP="009D028D">
      <w:pPr>
        <w:pStyle w:val="Informacindecontacto"/>
        <w:rPr>
          <w:sz w:val="16"/>
          <w:szCs w:val="16"/>
        </w:rPr>
      </w:pPr>
      <w:r>
        <w:rPr>
          <w:sz w:val="16"/>
          <w:szCs w:val="16"/>
        </w:rPr>
        <w:t xml:space="preserve">Las inscripciones se atenderán por orden de entrada </w:t>
      </w:r>
      <w:r w:rsidR="00D269CD">
        <w:rPr>
          <w:sz w:val="16"/>
          <w:szCs w:val="16"/>
        </w:rPr>
        <w:t>quedando en lista de espera aquellas inscripciones que se queden sin plaza inicialmente.</w:t>
      </w:r>
    </w:p>
    <w:p w:rsidR="00C52487" w:rsidRPr="004A636A" w:rsidRDefault="00C52487" w:rsidP="009D028D">
      <w:pPr>
        <w:pStyle w:val="Informacindecontacto"/>
        <w:rPr>
          <w:sz w:val="16"/>
          <w:szCs w:val="16"/>
        </w:rPr>
      </w:pPr>
      <w:r w:rsidRPr="004A636A">
        <w:rPr>
          <w:sz w:val="16"/>
          <w:szCs w:val="16"/>
        </w:rPr>
        <w:t>Esta reserva supone la aceptación de la orden de domiciliación de adeudo directo ( pago recurrente) por parte de la empresa que presta el servicio que se solicita.</w:t>
      </w:r>
    </w:p>
    <w:p w:rsidR="00570DA6" w:rsidRPr="009401A5" w:rsidRDefault="00C52487" w:rsidP="009D028D">
      <w:pPr>
        <w:pStyle w:val="Informacindecontacto"/>
        <w:rPr>
          <w:b/>
          <w:sz w:val="16"/>
          <w:szCs w:val="16"/>
        </w:rPr>
      </w:pPr>
      <w:r w:rsidRPr="009401A5">
        <w:rPr>
          <w:b/>
          <w:sz w:val="16"/>
          <w:szCs w:val="16"/>
        </w:rPr>
        <w:t>Las bajas deben comunicarse mediante corr</w:t>
      </w:r>
      <w:r w:rsidR="00763B01" w:rsidRPr="009401A5">
        <w:rPr>
          <w:b/>
          <w:sz w:val="16"/>
          <w:szCs w:val="16"/>
        </w:rPr>
        <w:t>eo electrónico a la empresa EXTRAESCOLAR antes del 15</w:t>
      </w:r>
      <w:r w:rsidR="00860366" w:rsidRPr="009401A5">
        <w:rPr>
          <w:b/>
          <w:sz w:val="16"/>
          <w:szCs w:val="16"/>
        </w:rPr>
        <w:t xml:space="preserve"> d</w:t>
      </w:r>
      <w:r w:rsidRPr="009401A5">
        <w:rPr>
          <w:b/>
          <w:sz w:val="16"/>
          <w:szCs w:val="16"/>
        </w:rPr>
        <w:t xml:space="preserve">el mes </w:t>
      </w:r>
      <w:r w:rsidR="009446C3" w:rsidRPr="009401A5">
        <w:rPr>
          <w:b/>
          <w:sz w:val="16"/>
          <w:szCs w:val="16"/>
        </w:rPr>
        <w:t>anterior</w:t>
      </w:r>
      <w:r w:rsidRPr="009401A5">
        <w:rPr>
          <w:b/>
          <w:sz w:val="16"/>
          <w:szCs w:val="16"/>
        </w:rPr>
        <w:t xml:space="preserve"> al que quiere causar baja</w:t>
      </w:r>
      <w:r w:rsidR="009446C3" w:rsidRPr="009401A5">
        <w:rPr>
          <w:b/>
          <w:sz w:val="16"/>
          <w:szCs w:val="16"/>
        </w:rPr>
        <w:t xml:space="preserve"> </w:t>
      </w:r>
      <w:r w:rsidR="0033753E">
        <w:rPr>
          <w:b/>
          <w:sz w:val="16"/>
          <w:szCs w:val="16"/>
        </w:rPr>
        <w:t>.A</w:t>
      </w:r>
      <w:bookmarkStart w:id="0" w:name="_GoBack"/>
      <w:bookmarkEnd w:id="0"/>
      <w:r w:rsidR="00860366" w:rsidRPr="009401A5">
        <w:rPr>
          <w:b/>
          <w:sz w:val="16"/>
          <w:szCs w:val="16"/>
        </w:rPr>
        <w:t>: Eduteka.secuoyas@gmail.com</w:t>
      </w:r>
      <w:r w:rsidR="00D067AF" w:rsidRPr="009401A5">
        <w:rPr>
          <w:b/>
          <w:sz w:val="16"/>
          <w:szCs w:val="16"/>
        </w:rPr>
        <w:t xml:space="preserve"> </w:t>
      </w:r>
      <w:r w:rsidR="00860366" w:rsidRPr="009401A5">
        <w:rPr>
          <w:b/>
          <w:sz w:val="16"/>
          <w:szCs w:val="16"/>
        </w:rPr>
        <w:t xml:space="preserve"> </w:t>
      </w:r>
      <w:r w:rsidR="00570DA6" w:rsidRPr="009401A5">
        <w:rPr>
          <w:b/>
          <w:sz w:val="16"/>
          <w:szCs w:val="16"/>
        </w:rPr>
        <w:t xml:space="preserve">Actividad de inglés a </w:t>
      </w:r>
      <w:r w:rsidR="00860366" w:rsidRPr="009401A5">
        <w:rPr>
          <w:b/>
          <w:sz w:val="16"/>
          <w:szCs w:val="16"/>
        </w:rPr>
        <w:t>a</w:t>
      </w:r>
      <w:r w:rsidR="00D067AF" w:rsidRPr="009401A5">
        <w:rPr>
          <w:b/>
          <w:sz w:val="16"/>
          <w:szCs w:val="16"/>
        </w:rPr>
        <w:t xml:space="preserve">dministracion@nativelearn.com. </w:t>
      </w:r>
      <w:r w:rsidR="00570DA6" w:rsidRPr="009401A5">
        <w:rPr>
          <w:b/>
          <w:sz w:val="16"/>
          <w:szCs w:val="16"/>
        </w:rPr>
        <w:t>Actividad de robótic</w:t>
      </w:r>
      <w:r w:rsidR="009401A5" w:rsidRPr="009401A5">
        <w:rPr>
          <w:b/>
          <w:sz w:val="16"/>
          <w:szCs w:val="16"/>
        </w:rPr>
        <w:t>a a rodrigo.vegas@rockbotic.com</w:t>
      </w:r>
    </w:p>
    <w:p w:rsidR="000357D4" w:rsidRPr="004A636A" w:rsidRDefault="00272D3E" w:rsidP="007007B4">
      <w:pPr>
        <w:pStyle w:val="Informacindecontacto"/>
        <w:rPr>
          <w:color w:val="000000" w:themeColor="text1"/>
          <w:sz w:val="16"/>
          <w:szCs w:val="16"/>
        </w:rPr>
      </w:pPr>
      <w:r w:rsidRPr="004A636A">
        <w:rPr>
          <w:noProof/>
          <w:color w:val="000000" w:themeColor="text1"/>
          <w:sz w:val="16"/>
          <w:szCs w:val="16"/>
        </w:rPr>
        <mc:AlternateContent>
          <mc:Choice Requires="wps">
            <w:drawing>
              <wp:anchor distT="0" distB="0" distL="114300" distR="114300" simplePos="0" relativeHeight="251674624" behindDoc="0" locked="0" layoutInCell="1" allowOverlap="1" wp14:anchorId="0442106A" wp14:editId="757C6169">
                <wp:simplePos x="0" y="0"/>
                <wp:positionH relativeFrom="column">
                  <wp:posOffset>3330575</wp:posOffset>
                </wp:positionH>
                <wp:positionV relativeFrom="paragraph">
                  <wp:posOffset>185420</wp:posOffset>
                </wp:positionV>
                <wp:extent cx="1541145" cy="473710"/>
                <wp:effectExtent l="0" t="0" r="8255" b="8890"/>
                <wp:wrapNone/>
                <wp:docPr id="9" name="Rectángulo 9"/>
                <wp:cNvGraphicFramePr/>
                <a:graphic xmlns:a="http://schemas.openxmlformats.org/drawingml/2006/main">
                  <a:graphicData uri="http://schemas.microsoft.com/office/word/2010/wordprocessingShape">
                    <wps:wsp>
                      <wps:cNvSpPr/>
                      <wps:spPr>
                        <a:xfrm>
                          <a:off x="0" y="0"/>
                          <a:ext cx="1541145" cy="4737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1FDFF" id="Rectángulo 9" o:spid="_x0000_s1026" style="position:absolute;margin-left:262.25pt;margin-top:14.6pt;width:121.35pt;height:3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" filled="f" strokecolor="#805913 [1604]" strokeweight="1pt"/>
            </w:pict>
          </mc:Fallback>
        </mc:AlternateContent>
      </w:r>
      <w:r w:rsidRPr="004A636A">
        <w:rPr>
          <w:noProof/>
          <w:color w:val="000000" w:themeColor="text1"/>
          <w:sz w:val="16"/>
          <w:szCs w:val="16"/>
        </w:rPr>
        <mc:AlternateContent>
          <mc:Choice Requires="wps">
            <w:drawing>
              <wp:anchor distT="0" distB="0" distL="114300" distR="114300" simplePos="0" relativeHeight="251672576" behindDoc="0" locked="0" layoutInCell="1" allowOverlap="1">
                <wp:simplePos x="0" y="0"/>
                <wp:positionH relativeFrom="column">
                  <wp:posOffset>11430</wp:posOffset>
                </wp:positionH>
                <wp:positionV relativeFrom="paragraph">
                  <wp:posOffset>185420</wp:posOffset>
                </wp:positionV>
                <wp:extent cx="1541145" cy="473710"/>
                <wp:effectExtent l="0" t="0" r="8255" b="8890"/>
                <wp:wrapNone/>
                <wp:docPr id="7" name="Rectángulo 7"/>
                <wp:cNvGraphicFramePr/>
                <a:graphic xmlns:a="http://schemas.openxmlformats.org/drawingml/2006/main">
                  <a:graphicData uri="http://schemas.microsoft.com/office/word/2010/wordprocessingShape">
                    <wps:wsp>
                      <wps:cNvSpPr/>
                      <wps:spPr>
                        <a:xfrm>
                          <a:off x="0" y="0"/>
                          <a:ext cx="1541145" cy="4737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72D3E" w:rsidRDefault="00272D3E" w:rsidP="00272D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7" o:spid="_x0000_s1026" style="position:absolute;margin-left:.9pt;margin-top:14.6pt;width:121.35pt;height:3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" filled="f" strokecolor="#805913 [1604]" strokeweight="1pt">
                <v:textbox>
                  <w:txbxContent>
                    <w:p w:rsidR="00272D3E" w:rsidRDefault="00272D3E" w:rsidP="00272D3E">
                      <w:pPr>
                        <w:jc w:val="center"/>
                      </w:pPr>
                    </w:p>
                  </w:txbxContent>
                </v:textbox>
              </v:rect>
            </w:pict>
          </mc:Fallback>
        </mc:AlternateContent>
      </w:r>
      <w:r w:rsidR="007007B4" w:rsidRPr="004A636A">
        <w:rPr>
          <w:color w:val="000000" w:themeColor="text1"/>
          <w:sz w:val="16"/>
          <w:szCs w:val="16"/>
        </w:rPr>
        <w:t>Firma madre padre o tutor:</w:t>
      </w:r>
      <w:r w:rsidR="005230EE">
        <w:rPr>
          <w:color w:val="000000" w:themeColor="text1"/>
          <w:sz w:val="16"/>
          <w:szCs w:val="16"/>
        </w:rPr>
        <w:t xml:space="preserve">              </w:t>
      </w:r>
      <w:r w:rsidR="00E3548B" w:rsidRPr="004A636A">
        <w:rPr>
          <w:color w:val="000000" w:themeColor="text1"/>
          <w:sz w:val="16"/>
          <w:szCs w:val="16"/>
        </w:rPr>
        <w:t xml:space="preserve">              </w:t>
      </w:r>
      <w:r w:rsidR="007007B4" w:rsidRPr="004A636A">
        <w:rPr>
          <w:color w:val="000000" w:themeColor="text1"/>
          <w:sz w:val="16"/>
          <w:szCs w:val="16"/>
        </w:rPr>
        <w:t xml:space="preserve">  </w:t>
      </w:r>
      <w:r w:rsidR="00E3548B" w:rsidRPr="004A636A">
        <w:rPr>
          <w:color w:val="000000" w:themeColor="text1"/>
          <w:sz w:val="16"/>
          <w:szCs w:val="16"/>
        </w:rPr>
        <w:t xml:space="preserve">                                     Firma titular cuenta ( si es distinto):</w:t>
      </w:r>
      <w:r w:rsidR="005230EE">
        <w:rPr>
          <w:color w:val="000000" w:themeColor="text1"/>
          <w:sz w:val="16"/>
          <w:szCs w:val="16"/>
        </w:rPr>
        <w:t xml:space="preserve"> </w:t>
      </w:r>
    </w:p>
    <w:sectPr w:rsidR="000357D4" w:rsidRPr="004A636A" w:rsidSect="007603E0">
      <w:headerReference w:type="default" r:id="rId11"/>
      <w:footerReference w:type="default" r:id="rId12"/>
      <w:headerReference w:type="first" r:id="rId13"/>
      <w:pgSz w:w="11907" w:h="16839" w:code="9"/>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915" w:rsidRDefault="000D3915">
      <w:pPr>
        <w:spacing w:after="0" w:line="240" w:lineRule="auto"/>
      </w:pPr>
      <w:r>
        <w:separator/>
      </w:r>
    </w:p>
  </w:endnote>
  <w:endnote w:type="continuationSeparator" w:id="0">
    <w:p w:rsidR="000D3915" w:rsidRDefault="000D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siaUPC">
    <w:panose1 w:val="020B0604020202020204"/>
    <w:charset w:val="DE"/>
    <w:family w:val="swiss"/>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636616"/>
      <w:docPartObj>
        <w:docPartGallery w:val="Page Numbers (Bottom of Page)"/>
        <w:docPartUnique/>
      </w:docPartObj>
    </w:sdtPr>
    <w:sdtEndPr>
      <w:rPr>
        <w:noProof/>
      </w:rPr>
    </w:sdtEndPr>
    <w:sdtContent>
      <w:p w:rsidR="008B60D3" w:rsidRDefault="001400E3">
        <w:pPr>
          <w:pStyle w:val="Piedepgina"/>
        </w:pPr>
        <w:r>
          <w:fldChar w:fldCharType="begin"/>
        </w:r>
        <w:r>
          <w:instrText xml:space="preserve"> PAGE   \* MERGEFORMAT </w:instrText>
        </w:r>
        <w:r>
          <w:fldChar w:fldCharType="separate"/>
        </w:r>
        <w:r w:rsidR="00F51E8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915" w:rsidRDefault="000D3915">
      <w:pPr>
        <w:spacing w:after="0" w:line="240" w:lineRule="auto"/>
      </w:pPr>
      <w:r>
        <w:separator/>
      </w:r>
    </w:p>
  </w:footnote>
  <w:footnote w:type="continuationSeparator" w:id="0">
    <w:p w:rsidR="000D3915" w:rsidRDefault="000D3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0D3" w:rsidRDefault="001400E3">
    <w:r>
      <w:rPr>
        <w:noProof/>
        <w:lang w:eastAsia="es-ES"/>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13600" cy="10198800"/>
              <wp:effectExtent l="0" t="0" r="0" b="0"/>
              <wp:wrapNone/>
              <wp:docPr id="1" name="Marco 1"/>
              <wp:cNvGraphicFramePr/>
              <a:graphic xmlns:a="http://schemas.openxmlformats.org/drawingml/2006/main">
                <a:graphicData uri="http://schemas.microsoft.com/office/word/2010/wordprocessingShape">
                  <wps:wsp>
                    <wps:cNvSpPr/>
                    <wps:spPr>
                      <a:xfrm>
                        <a:off x="0" y="0"/>
                        <a:ext cx="7113600" cy="10198800"/>
                      </a:xfrm>
                      <a:prstGeom prst="frame">
                        <a:avLst>
                          <a:gd name="adj1" fmla="val 2604"/>
                        </a:avLst>
                      </a:prstGeom>
                      <a:solidFill>
                        <a:srgbClr val="E3AB4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D3960" id="Marco 1" o:spid="_x0000_s1026" style="position:absolute;margin-left:0;margin-top:0;width:560.15pt;height:803.0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coordsize="7113600,10198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" path="m,l7113600,r,10198800l,10198800,,xm185238,185238r,9828324l6928362,10013562r,-9828324l185238,185238xe" fillcolor="#e3ab48" stroked="f" strokeweight="1pt">
              <v:stroke joinstyle="miter"/>
              <v:path arrowok="t" o:connecttype="custom" o:connectlocs="0,0;7113600,0;7113600,10198800;0,10198800;0,0;185238,185238;185238,10013562;6928362,10013562;6928362,185238;185238,185238"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0D3" w:rsidRDefault="00676612">
    <w:r>
      <w:rPr>
        <w:noProof/>
        <w:lang w:val="es-MX" w:eastAsia="es-MX"/>
      </w:rPr>
      <w:pict w14:anchorId="61E917E6">
        <v:group id="Grupo 10" o:spid="_x0000_s1025" alt="Title: Marco de página con tabulación" style="position:absolute;margin-left:0;margin-top:0;width:560.2pt;height:803.2pt;z-index:-251658240;mso-width-percent:941;mso-height-percent:954;mso-position-horizontal:center;mso-position-horizontal-relative:page;mso-position-vertical:center;mso-position-vertical-relative:page;mso-width-percent:941;mso-height-percent:954" coordorigin="1333" coordsize="73152,96012">
          <v:shape id="Marco 8" o:spid="_x0000_s1027" style="position:absolute;left:1333;width:73152;height:96012;visibility:visible;mso-wrap-style:square;v-text-anchor:middle" coordsize="7315200,9601200" o:spt="100" adj="0,,0" path="m,l7315200,r,9601200l,9601200,,xm190488,190488r,9220224l7124712,9410712r,-9220224l190488,190488xe" fillcolor="#e3ab48" stroked="f" strokeweight="1pt">
            <v:stroke joinstyle="miter"/>
            <v:formulas/>
            <v:path arrowok="t" o:connecttype="custom" o:connectlocs="0,0;7315200,0;7315200,9601200;0,9601200;0,0;190488,190488;190488,9410712;7124712,9410712;7124712,190488;190488,190488" o:connectangles="0,0,0,0,0,0,0,0,0,0"/>
          </v:shape>
          <v:shape id="Forma libre 7" o:spid="_x0000_s1026" style="position:absolute;left:2286;top:4286;width:3581;height:8020;visibility:visible;mso-wrap-style:square;v-text-anchor:top" coordsize="240,528" o:spt="100" adj="-11796480,,5400" path="m2,l169,r71,246l169,480r-110,l59,528,,480r2,l2,xe" fillcolor="black" stroked="f">
            <v:stroke joinstyle="round"/>
            <v:formulas/>
            <v:path arrowok="t" o:connecttype="custom" o:connectlocs="2985,0;252190,0;358140,373661;252190,729095;88043,729095;88043,802005;0,729095;2985,729095;2985,0" o:connectangles="0,0,0,0,0,0,0,0,0" textboxrect="0,0,240,528"/>
            <v:textbox>
              <w:txbxContent>
                <w:p w:rsidR="008B60D3" w:rsidRDefault="000D3915">
                  <w:pPr>
                    <w:jc w:val="center"/>
                  </w:pPr>
                </w:p>
              </w:txbxContent>
            </v:textbox>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8C68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5A50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6018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E072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50DB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E0ED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5644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1C79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9497C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9FF29BAA"/>
    <w:lvl w:ilvl="0">
      <w:start w:val="1"/>
      <w:numFmt w:val="bullet"/>
      <w:pStyle w:val="Listaconvietas"/>
      <w:lvlText w:val=""/>
      <w:lvlJc w:val="left"/>
      <w:pPr>
        <w:ind w:left="360" w:hanging="360"/>
      </w:pPr>
      <w:rPr>
        <w:rFonts w:ascii="Symbol" w:hAnsi="Symbol" w:hint="default"/>
        <w:color w:val="E3AB48" w:themeColor="accent1"/>
      </w:rPr>
    </w:lvl>
  </w:abstractNum>
  <w:abstractNum w:abstractNumId="10" w15:restartNumberingAfterBreak="0">
    <w:nsid w:val="0C042195"/>
    <w:multiLevelType w:val="hybridMultilevel"/>
    <w:tmpl w:val="024EBCA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54416C3"/>
    <w:multiLevelType w:val="hybridMultilevel"/>
    <w:tmpl w:val="1884BEFA"/>
    <w:lvl w:ilvl="0" w:tplc="D1728890">
      <w:start w:val="1"/>
      <w:numFmt w:val="bullet"/>
      <w:lvlText w:val=""/>
      <w:lvlJc w:val="left"/>
      <w:pPr>
        <w:tabs>
          <w:tab w:val="num" w:pos="216"/>
        </w:tabs>
        <w:ind w:left="216" w:hanging="216"/>
      </w:pPr>
      <w:rPr>
        <w:rFonts w:ascii="Wingdings" w:hAnsi="Wingdings" w:hint="default"/>
        <w:color w:val="E3AB48" w:themeColor="accent1"/>
        <w:sz w:val="20"/>
      </w:rPr>
    </w:lvl>
    <w:lvl w:ilvl="1" w:tplc="8BB41C4A" w:tentative="1">
      <w:start w:val="1"/>
      <w:numFmt w:val="bullet"/>
      <w:lvlText w:val="o"/>
      <w:lvlJc w:val="left"/>
      <w:pPr>
        <w:ind w:left="1440" w:hanging="360"/>
      </w:pPr>
      <w:rPr>
        <w:rFonts w:ascii="Courier New" w:hAnsi="Courier New" w:cs="Courier New" w:hint="default"/>
      </w:rPr>
    </w:lvl>
    <w:lvl w:ilvl="2" w:tplc="8B943D7E" w:tentative="1">
      <w:start w:val="1"/>
      <w:numFmt w:val="bullet"/>
      <w:lvlText w:val=""/>
      <w:lvlJc w:val="left"/>
      <w:pPr>
        <w:ind w:left="2160" w:hanging="360"/>
      </w:pPr>
      <w:rPr>
        <w:rFonts w:ascii="Wingdings" w:hAnsi="Wingdings" w:hint="default"/>
      </w:rPr>
    </w:lvl>
    <w:lvl w:ilvl="3" w:tplc="8A28B9DE" w:tentative="1">
      <w:start w:val="1"/>
      <w:numFmt w:val="bullet"/>
      <w:lvlText w:val=""/>
      <w:lvlJc w:val="left"/>
      <w:pPr>
        <w:ind w:left="2880" w:hanging="360"/>
      </w:pPr>
      <w:rPr>
        <w:rFonts w:ascii="Symbol" w:hAnsi="Symbol" w:hint="default"/>
      </w:rPr>
    </w:lvl>
    <w:lvl w:ilvl="4" w:tplc="263A005C" w:tentative="1">
      <w:start w:val="1"/>
      <w:numFmt w:val="bullet"/>
      <w:lvlText w:val="o"/>
      <w:lvlJc w:val="left"/>
      <w:pPr>
        <w:ind w:left="3600" w:hanging="360"/>
      </w:pPr>
      <w:rPr>
        <w:rFonts w:ascii="Courier New" w:hAnsi="Courier New" w:cs="Courier New" w:hint="default"/>
      </w:rPr>
    </w:lvl>
    <w:lvl w:ilvl="5" w:tplc="48984154" w:tentative="1">
      <w:start w:val="1"/>
      <w:numFmt w:val="bullet"/>
      <w:lvlText w:val=""/>
      <w:lvlJc w:val="left"/>
      <w:pPr>
        <w:ind w:left="4320" w:hanging="360"/>
      </w:pPr>
      <w:rPr>
        <w:rFonts w:ascii="Wingdings" w:hAnsi="Wingdings" w:hint="default"/>
      </w:rPr>
    </w:lvl>
    <w:lvl w:ilvl="6" w:tplc="C966CCBC" w:tentative="1">
      <w:start w:val="1"/>
      <w:numFmt w:val="bullet"/>
      <w:lvlText w:val=""/>
      <w:lvlJc w:val="left"/>
      <w:pPr>
        <w:ind w:left="5040" w:hanging="360"/>
      </w:pPr>
      <w:rPr>
        <w:rFonts w:ascii="Symbol" w:hAnsi="Symbol" w:hint="default"/>
      </w:rPr>
    </w:lvl>
    <w:lvl w:ilvl="7" w:tplc="F39412D6" w:tentative="1">
      <w:start w:val="1"/>
      <w:numFmt w:val="bullet"/>
      <w:lvlText w:val="o"/>
      <w:lvlJc w:val="left"/>
      <w:pPr>
        <w:ind w:left="5760" w:hanging="360"/>
      </w:pPr>
      <w:rPr>
        <w:rFonts w:ascii="Courier New" w:hAnsi="Courier New" w:cs="Courier New" w:hint="default"/>
      </w:rPr>
    </w:lvl>
    <w:lvl w:ilvl="8" w:tplc="23F271E6" w:tentative="1">
      <w:start w:val="1"/>
      <w:numFmt w:val="bullet"/>
      <w:lvlText w:val=""/>
      <w:lvlJc w:val="left"/>
      <w:pPr>
        <w:ind w:left="6480" w:hanging="360"/>
      </w:pPr>
      <w:rPr>
        <w:rFonts w:ascii="Wingdings" w:hAnsi="Wingdings" w:hint="default"/>
      </w:rPr>
    </w:lvl>
  </w:abstractNum>
  <w:abstractNum w:abstractNumId="12" w15:restartNumberingAfterBreak="0">
    <w:nsid w:val="5FCB2D13"/>
    <w:multiLevelType w:val="hybridMultilevel"/>
    <w:tmpl w:val="C6288E5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BF3"/>
    <w:rsid w:val="000070D1"/>
    <w:rsid w:val="000357D4"/>
    <w:rsid w:val="000D237F"/>
    <w:rsid w:val="000D3915"/>
    <w:rsid w:val="001175B7"/>
    <w:rsid w:val="00137C1C"/>
    <w:rsid w:val="001400E3"/>
    <w:rsid w:val="002031D0"/>
    <w:rsid w:val="00215315"/>
    <w:rsid w:val="002426D0"/>
    <w:rsid w:val="00272D3E"/>
    <w:rsid w:val="00287B24"/>
    <w:rsid w:val="002F06C6"/>
    <w:rsid w:val="00301BA9"/>
    <w:rsid w:val="003057EF"/>
    <w:rsid w:val="00325F4A"/>
    <w:rsid w:val="00334378"/>
    <w:rsid w:val="0033753E"/>
    <w:rsid w:val="004346B9"/>
    <w:rsid w:val="004A636A"/>
    <w:rsid w:val="004D5274"/>
    <w:rsid w:val="00521281"/>
    <w:rsid w:val="005230EE"/>
    <w:rsid w:val="00523B3C"/>
    <w:rsid w:val="00536286"/>
    <w:rsid w:val="00570DA6"/>
    <w:rsid w:val="005C6034"/>
    <w:rsid w:val="005F1FC4"/>
    <w:rsid w:val="005F3523"/>
    <w:rsid w:val="00623835"/>
    <w:rsid w:val="00676612"/>
    <w:rsid w:val="006B1432"/>
    <w:rsid w:val="006C434C"/>
    <w:rsid w:val="006F63B1"/>
    <w:rsid w:val="007007B4"/>
    <w:rsid w:val="00750B60"/>
    <w:rsid w:val="00763B01"/>
    <w:rsid w:val="00771459"/>
    <w:rsid w:val="007717A9"/>
    <w:rsid w:val="007B202F"/>
    <w:rsid w:val="007C23EC"/>
    <w:rsid w:val="00804BF3"/>
    <w:rsid w:val="00810CC3"/>
    <w:rsid w:val="00847913"/>
    <w:rsid w:val="00860366"/>
    <w:rsid w:val="00877C1A"/>
    <w:rsid w:val="008802E2"/>
    <w:rsid w:val="00896355"/>
    <w:rsid w:val="008A6D73"/>
    <w:rsid w:val="00901DB5"/>
    <w:rsid w:val="0091584C"/>
    <w:rsid w:val="00933075"/>
    <w:rsid w:val="009401A5"/>
    <w:rsid w:val="009446C3"/>
    <w:rsid w:val="009A4883"/>
    <w:rsid w:val="009D028D"/>
    <w:rsid w:val="00AC515A"/>
    <w:rsid w:val="00AF1313"/>
    <w:rsid w:val="00AF362E"/>
    <w:rsid w:val="00B164CC"/>
    <w:rsid w:val="00B308E7"/>
    <w:rsid w:val="00B31E2E"/>
    <w:rsid w:val="00B764F0"/>
    <w:rsid w:val="00B922D9"/>
    <w:rsid w:val="00B92DFB"/>
    <w:rsid w:val="00BD33AB"/>
    <w:rsid w:val="00BE054F"/>
    <w:rsid w:val="00C22C0E"/>
    <w:rsid w:val="00C52487"/>
    <w:rsid w:val="00CC0BEA"/>
    <w:rsid w:val="00CC7404"/>
    <w:rsid w:val="00D067AF"/>
    <w:rsid w:val="00D269CD"/>
    <w:rsid w:val="00DA1305"/>
    <w:rsid w:val="00E32AAD"/>
    <w:rsid w:val="00E3548B"/>
    <w:rsid w:val="00EF2C58"/>
    <w:rsid w:val="00F07BA5"/>
    <w:rsid w:val="00F10C80"/>
    <w:rsid w:val="00F44D39"/>
    <w:rsid w:val="00F51E83"/>
    <w:rsid w:val="00F855CC"/>
    <w:rsid w:val="00FD2D5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9AD98"/>
  <w15:docId w15:val="{B8A0BDA3-E264-BD41-A0BC-3456D54D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0" w:unhideWhenUsed="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9C0"/>
    <w:rPr>
      <w:lang w:val="es-ES"/>
    </w:rPr>
  </w:style>
  <w:style w:type="paragraph" w:styleId="Ttulo1">
    <w:name w:val="heading 1"/>
    <w:basedOn w:val="Normal"/>
    <w:next w:val="Normal"/>
    <w:link w:val="Ttulo1C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Ttulo3">
    <w:name w:val="heading 3"/>
    <w:basedOn w:val="Normal"/>
    <w:next w:val="Normal"/>
    <w:link w:val="Ttulo3Car"/>
    <w:uiPriority w:val="9"/>
    <w:semiHidden/>
    <w:unhideWhenUsed/>
    <w:qFormat/>
    <w:pPr>
      <w:keepNext/>
      <w:keepLines/>
      <w:spacing w:before="40" w:after="0"/>
      <w:outlineLvl w:val="2"/>
    </w:pPr>
    <w:rPr>
      <w:rFonts w:asciiTheme="majorHAnsi" w:eastAsiaTheme="majorEastAsia" w:hAnsiTheme="majorHAnsi" w:cstheme="majorBidi"/>
      <w:color w:val="0E0B05" w:themeColor="text2"/>
      <w:szCs w:val="24"/>
    </w:rPr>
  </w:style>
  <w:style w:type="paragraph" w:styleId="Ttulo4">
    <w:name w:val="heading 4"/>
    <w:basedOn w:val="Normal"/>
    <w:next w:val="Normal"/>
    <w:link w:val="Ttulo4C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Ttulo5">
    <w:name w:val="heading 5"/>
    <w:basedOn w:val="Normal"/>
    <w:next w:val="Normal"/>
    <w:link w:val="Ttulo5C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Ttulo6">
    <w:name w:val="heading 6"/>
    <w:basedOn w:val="Normal"/>
    <w:next w:val="Normal"/>
    <w:link w:val="Ttulo6C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Ttulo7">
    <w:name w:val="heading 7"/>
    <w:basedOn w:val="Normal"/>
    <w:next w:val="Normal"/>
    <w:link w:val="Ttulo7C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Ttulo8">
    <w:name w:val="heading 8"/>
    <w:basedOn w:val="Normal"/>
    <w:next w:val="Normal"/>
    <w:link w:val="Ttulo8C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Ttulo9">
    <w:name w:val="heading 9"/>
    <w:basedOn w:val="Normal"/>
    <w:next w:val="Normal"/>
    <w:link w:val="Ttulo9C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semiHidden/>
    <w:unhideWhenUsed/>
    <w:qFormat/>
    <w:rPr>
      <w:b w:val="0"/>
      <w:bCs/>
      <w:i w:val="0"/>
      <w:iCs/>
      <w:caps/>
      <w:smallCaps w:val="0"/>
      <w:color w:val="7F7F7F" w:themeColor="text1" w:themeTint="80"/>
      <w:spacing w:val="0"/>
      <w:u w:val="single"/>
      <w:bdr w:val="nil"/>
    </w:rPr>
  </w:style>
  <w:style w:type="paragraph" w:customStyle="1" w:styleId="Direccin">
    <w:name w:val="Dirección"/>
    <w:basedOn w:val="Normal"/>
    <w:uiPriority w:val="3"/>
    <w:qFormat/>
    <w:pPr>
      <w:spacing w:after="280" w:line="264" w:lineRule="auto"/>
      <w:contextualSpacing/>
    </w:pPr>
    <w:rPr>
      <w:rFonts w:eastAsiaTheme="minorEastAsia"/>
      <w:szCs w:val="18"/>
    </w:rPr>
  </w:style>
  <w:style w:type="paragraph" w:styleId="Cierre">
    <w:name w:val="Closing"/>
    <w:basedOn w:val="Normal"/>
    <w:next w:val="Firma"/>
    <w:link w:val="CierreCar"/>
    <w:uiPriority w:val="5"/>
    <w:qFormat/>
    <w:pPr>
      <w:spacing w:before="720" w:after="0" w:line="240" w:lineRule="auto"/>
    </w:pPr>
    <w:rPr>
      <w:rFonts w:eastAsiaTheme="minorEastAsia"/>
      <w:bCs/>
      <w:szCs w:val="18"/>
    </w:rPr>
  </w:style>
  <w:style w:type="character" w:customStyle="1" w:styleId="CierreCar">
    <w:name w:val="Cierre Car"/>
    <w:basedOn w:val="Fuentedeprrafopredeter"/>
    <w:link w:val="Cierre"/>
    <w:uiPriority w:val="5"/>
    <w:rPr>
      <w:rFonts w:eastAsiaTheme="minorEastAsia"/>
      <w:bCs/>
      <w:szCs w:val="18"/>
    </w:rPr>
  </w:style>
  <w:style w:type="paragraph" w:styleId="Firma">
    <w:name w:val="Signature"/>
    <w:basedOn w:val="Normal"/>
    <w:next w:val="Normal"/>
    <w:link w:val="FirmaCar"/>
    <w:uiPriority w:val="6"/>
    <w:qFormat/>
    <w:pPr>
      <w:spacing w:before="1080" w:after="280" w:line="240" w:lineRule="auto"/>
      <w:contextualSpacing/>
    </w:pPr>
    <w:rPr>
      <w:rFonts w:asciiTheme="majorHAnsi" w:eastAsiaTheme="minorEastAsia" w:hAnsiTheme="majorHAnsi"/>
      <w:bCs/>
      <w:color w:val="0E0B05" w:themeColor="text2"/>
      <w:sz w:val="24"/>
      <w:szCs w:val="18"/>
    </w:rPr>
  </w:style>
  <w:style w:type="character" w:customStyle="1" w:styleId="FirmaCar">
    <w:name w:val="Firma Car"/>
    <w:basedOn w:val="Fuentedeprrafopredeter"/>
    <w:link w:val="Firma"/>
    <w:uiPriority w:val="6"/>
    <w:rPr>
      <w:rFonts w:asciiTheme="majorHAnsi" w:eastAsiaTheme="minorEastAsia" w:hAnsiTheme="majorHAnsi"/>
      <w:bCs/>
      <w:color w:val="0E0B05" w:themeColor="text2"/>
      <w:sz w:val="24"/>
      <w:szCs w:val="18"/>
    </w:rPr>
  </w:style>
  <w:style w:type="paragraph" w:styleId="Fecha">
    <w:name w:val="Date"/>
    <w:basedOn w:val="Normal"/>
    <w:next w:val="Direccin"/>
    <w:link w:val="FechaCar"/>
    <w:uiPriority w:val="2"/>
    <w:qFormat/>
    <w:pPr>
      <w:spacing w:before="720" w:after="280" w:line="240" w:lineRule="auto"/>
      <w:contextualSpacing/>
    </w:pPr>
    <w:rPr>
      <w:rFonts w:asciiTheme="majorHAnsi" w:eastAsiaTheme="minorEastAsia" w:hAnsiTheme="majorHAnsi"/>
      <w:bCs/>
      <w:color w:val="0E0B05" w:themeColor="text2"/>
      <w:sz w:val="24"/>
      <w:szCs w:val="18"/>
    </w:rPr>
  </w:style>
  <w:style w:type="character" w:customStyle="1" w:styleId="FechaCar">
    <w:name w:val="Fecha Car"/>
    <w:basedOn w:val="Fuentedeprrafopredeter"/>
    <w:link w:val="Fecha"/>
    <w:uiPriority w:val="2"/>
    <w:rPr>
      <w:rFonts w:asciiTheme="majorHAnsi" w:eastAsiaTheme="minorEastAsia" w:hAnsiTheme="majorHAnsi"/>
      <w:bCs/>
      <w:color w:val="0E0B05" w:themeColor="text2"/>
      <w:sz w:val="24"/>
      <w:szCs w:val="18"/>
    </w:rPr>
  </w:style>
  <w:style w:type="paragraph" w:styleId="Piedepgina">
    <w:name w:val="footer"/>
    <w:basedOn w:val="Normal"/>
    <w:link w:val="PiedepginaCar"/>
    <w:uiPriority w:val="99"/>
    <w:unhideWhenUsed/>
    <w:qFormat/>
    <w:pPr>
      <w:spacing w:before="240" w:after="0" w:line="240" w:lineRule="auto"/>
    </w:pPr>
    <w:rPr>
      <w:color w:val="0E0B05" w:themeColor="text2"/>
      <w:sz w:val="24"/>
    </w:rPr>
  </w:style>
  <w:style w:type="character" w:customStyle="1" w:styleId="PiedepginaCar">
    <w:name w:val="Pie de página Car"/>
    <w:basedOn w:val="Fuentedeprrafopredeter"/>
    <w:link w:val="Piedepgina"/>
    <w:uiPriority w:val="99"/>
    <w:rPr>
      <w:color w:val="0E0B05" w:themeColor="text2"/>
      <w:sz w:val="24"/>
    </w:rPr>
  </w:style>
  <w:style w:type="paragraph" w:styleId="Saludo">
    <w:name w:val="Salutation"/>
    <w:basedOn w:val="Normal"/>
    <w:next w:val="Normal"/>
    <w:link w:val="SaludoCar"/>
    <w:uiPriority w:val="4"/>
    <w:qFormat/>
    <w:pPr>
      <w:spacing w:before="800" w:line="240" w:lineRule="auto"/>
    </w:pPr>
    <w:rPr>
      <w:rFonts w:asciiTheme="majorHAnsi" w:eastAsiaTheme="minorEastAsia" w:hAnsiTheme="majorHAnsi"/>
      <w:bCs/>
      <w:color w:val="0E0B05" w:themeColor="text2"/>
      <w:sz w:val="24"/>
      <w:szCs w:val="18"/>
    </w:rPr>
  </w:style>
  <w:style w:type="character" w:customStyle="1" w:styleId="SaludoCar">
    <w:name w:val="Saludo Car"/>
    <w:basedOn w:val="Fuentedeprrafopredeter"/>
    <w:link w:val="Saludo"/>
    <w:uiPriority w:val="4"/>
    <w:rPr>
      <w:rFonts w:asciiTheme="majorHAnsi" w:eastAsiaTheme="minorEastAsia" w:hAnsiTheme="majorHAnsi"/>
      <w:bCs/>
      <w:color w:val="0E0B05" w:themeColor="text2"/>
      <w:sz w:val="24"/>
      <w:szCs w:val="18"/>
    </w:rPr>
  </w:style>
  <w:style w:type="paragraph" w:customStyle="1" w:styleId="Nombre">
    <w:name w:val="Nombre"/>
    <w:basedOn w:val="Normal"/>
    <w:uiPriority w:val="1"/>
    <w:qFormat/>
    <w:pPr>
      <w:spacing w:before="120" w:after="120" w:line="192" w:lineRule="auto"/>
    </w:pPr>
    <w:rPr>
      <w:rFonts w:asciiTheme="majorHAnsi" w:hAnsiTheme="majorHAnsi"/>
      <w:b/>
      <w:caps/>
      <w:color w:val="0E0B05" w:themeColor="text2"/>
      <w:sz w:val="70"/>
    </w:rPr>
  </w:style>
  <w:style w:type="paragraph" w:customStyle="1" w:styleId="Informacindecontacto">
    <w:name w:val="Información de contacto"/>
    <w:basedOn w:val="Normal"/>
    <w:uiPriority w:val="2"/>
    <w:qFormat/>
    <w:pPr>
      <w:contextualSpacing/>
    </w:pPr>
    <w:rPr>
      <w:rFonts w:asciiTheme="majorHAnsi" w:hAnsiTheme="majorHAnsi"/>
      <w:sz w:val="24"/>
    </w:rPr>
  </w:style>
  <w:style w:type="paragraph" w:styleId="Descripci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character" w:styleId="nfasis">
    <w:name w:val="Emphasis"/>
    <w:basedOn w:val="Fuentedeprrafopredeter"/>
    <w:uiPriority w:val="20"/>
    <w:semiHidden/>
    <w:unhideWhenUsed/>
    <w:qFormat/>
    <w:rPr>
      <w:i w:val="0"/>
      <w:iCs/>
      <w:color w:val="E3AB48" w:themeColor="accent1"/>
    </w:rPr>
  </w:style>
  <w:style w:type="character" w:customStyle="1" w:styleId="Ttulo1Car">
    <w:name w:val="Título 1 Car"/>
    <w:basedOn w:val="Fuentedeprrafopredeter"/>
    <w:link w:val="Ttulo1"/>
    <w:uiPriority w:val="9"/>
    <w:rPr>
      <w:rFonts w:asciiTheme="majorHAnsi" w:eastAsiaTheme="majorEastAsia" w:hAnsiTheme="majorHAnsi" w:cstheme="majorBidi"/>
      <w:b/>
      <w:caps/>
      <w:color w:val="0E0B05" w:themeColor="text2"/>
      <w:sz w:val="24"/>
      <w:szCs w:val="32"/>
    </w:rPr>
  </w:style>
  <w:style w:type="character" w:styleId="nfasisintenso">
    <w:name w:val="Intense Emphasis"/>
    <w:basedOn w:val="Fuentedeprrafopredeter"/>
    <w:uiPriority w:val="21"/>
    <w:semiHidden/>
    <w:unhideWhenUsed/>
    <w:qFormat/>
    <w:rPr>
      <w:b/>
      <w:i w:val="0"/>
      <w:iCs/>
      <w:color w:val="E3AB48" w:themeColor="accent1"/>
    </w:rPr>
  </w:style>
  <w:style w:type="paragraph" w:styleId="Citadestacada">
    <w:name w:val="Intense Quote"/>
    <w:basedOn w:val="Normal"/>
    <w:next w:val="Normal"/>
    <w:link w:val="CitadestacadaCar"/>
    <w:uiPriority w:val="30"/>
    <w:semiHidden/>
    <w:unhideWhenUsed/>
    <w:qFormat/>
    <w:pPr>
      <w:spacing w:before="360" w:after="360"/>
    </w:pPr>
    <w:rPr>
      <w:b/>
      <w:iCs/>
      <w:color w:val="262626" w:themeColor="text1" w:themeTint="D9"/>
      <w:sz w:val="26"/>
    </w:rPr>
  </w:style>
  <w:style w:type="character" w:customStyle="1" w:styleId="CitadestacadaCar">
    <w:name w:val="Cita destacada Car"/>
    <w:basedOn w:val="Fuentedeprrafopredeter"/>
    <w:link w:val="Citadestacada"/>
    <w:uiPriority w:val="30"/>
    <w:semiHidden/>
    <w:rPr>
      <w:b/>
      <w:iCs/>
      <w:color w:val="262626" w:themeColor="text1" w:themeTint="D9"/>
      <w:sz w:val="26"/>
      <w:szCs w:val="20"/>
    </w:rPr>
  </w:style>
  <w:style w:type="character" w:styleId="Referenciaintensa">
    <w:name w:val="Intense Reference"/>
    <w:basedOn w:val="Fuentedeprrafopredeter"/>
    <w:uiPriority w:val="32"/>
    <w:semiHidden/>
    <w:unhideWhenUsed/>
    <w:qFormat/>
    <w:rPr>
      <w:b w:val="0"/>
      <w:bCs/>
      <w:caps/>
      <w:smallCaps w:val="0"/>
      <w:color w:val="262626" w:themeColor="text1" w:themeTint="D9"/>
      <w:spacing w:val="0"/>
    </w:rPr>
  </w:style>
  <w:style w:type="paragraph" w:styleId="Prrafodelista">
    <w:name w:val="List Paragraph"/>
    <w:basedOn w:val="Normal"/>
    <w:uiPriority w:val="34"/>
    <w:semiHidden/>
    <w:unhideWhenUsed/>
    <w:qFormat/>
    <w:pPr>
      <w:ind w:left="216"/>
      <w:contextualSpacing/>
    </w:pPr>
  </w:style>
  <w:style w:type="paragraph" w:styleId="Ttulo">
    <w:name w:val="Title"/>
    <w:basedOn w:val="Normal"/>
    <w:link w:val="TtuloCar"/>
    <w:uiPriority w:val="9"/>
    <w:semiHidden/>
    <w:unhideWhenUsed/>
    <w:qFormat/>
    <w:pPr>
      <w:spacing w:line="192" w:lineRule="auto"/>
    </w:pPr>
    <w:rPr>
      <w:rFonts w:asciiTheme="majorHAnsi" w:eastAsiaTheme="majorEastAsia" w:hAnsiTheme="majorHAnsi" w:cstheme="majorBidi"/>
      <w:b/>
      <w:caps/>
      <w:color w:val="262626" w:themeColor="text1" w:themeTint="D9"/>
      <w:kern w:val="28"/>
      <w:sz w:val="70"/>
      <w:szCs w:val="56"/>
    </w:rPr>
  </w:style>
  <w:style w:type="character" w:styleId="Textodelmarcadordeposicin">
    <w:name w:val="Placeholder Text"/>
    <w:basedOn w:val="Fuentedeprrafopredeter"/>
    <w:uiPriority w:val="99"/>
    <w:semiHidden/>
    <w:rPr>
      <w:color w:val="808080"/>
    </w:rPr>
  </w:style>
  <w:style w:type="paragraph" w:styleId="Cita">
    <w:name w:val="Quote"/>
    <w:basedOn w:val="Normal"/>
    <w:next w:val="Normal"/>
    <w:link w:val="CitaCar"/>
    <w:uiPriority w:val="29"/>
    <w:semiHidden/>
    <w:unhideWhenUsed/>
    <w:qFormat/>
    <w:pPr>
      <w:spacing w:before="360" w:after="360"/>
    </w:pPr>
    <w:rPr>
      <w:iCs/>
      <w:sz w:val="26"/>
    </w:rPr>
  </w:style>
  <w:style w:type="character" w:customStyle="1" w:styleId="CitaCar">
    <w:name w:val="Cita Car"/>
    <w:basedOn w:val="Fuentedeprrafopredeter"/>
    <w:link w:val="Cita"/>
    <w:uiPriority w:val="29"/>
    <w:semiHidden/>
    <w:rPr>
      <w:iCs/>
      <w:color w:val="7F7F7F" w:themeColor="text1" w:themeTint="80"/>
      <w:sz w:val="26"/>
      <w:szCs w:val="20"/>
    </w:rPr>
  </w:style>
  <w:style w:type="character" w:styleId="Textoennegrita">
    <w:name w:val="Strong"/>
    <w:basedOn w:val="Fuentedeprrafopredeter"/>
    <w:uiPriority w:val="22"/>
    <w:semiHidden/>
    <w:unhideWhenUsed/>
    <w:qFormat/>
    <w:rPr>
      <w:b/>
      <w:bCs/>
      <w:color w:val="262626" w:themeColor="text1" w:themeTint="D9"/>
    </w:rPr>
  </w:style>
  <w:style w:type="character" w:customStyle="1" w:styleId="TtuloCar">
    <w:name w:val="Título Car"/>
    <w:basedOn w:val="Fuentedeprrafopredeter"/>
    <w:link w:val="Ttulo"/>
    <w:uiPriority w:val="9"/>
    <w:semiHidden/>
    <w:rPr>
      <w:rFonts w:asciiTheme="majorHAnsi" w:eastAsiaTheme="majorEastAsia" w:hAnsiTheme="majorHAnsi" w:cstheme="majorBidi"/>
      <w:b/>
      <w:caps/>
      <w:color w:val="262626" w:themeColor="text1" w:themeTint="D9"/>
      <w:kern w:val="28"/>
      <w:sz w:val="70"/>
      <w:szCs w:val="56"/>
    </w:rPr>
  </w:style>
  <w:style w:type="paragraph" w:styleId="Subttulo">
    <w:name w:val="Subtitle"/>
    <w:basedOn w:val="Normal"/>
    <w:next w:val="Normal"/>
    <w:link w:val="SubttuloCar"/>
    <w:uiPriority w:val="10"/>
    <w:semiHidden/>
    <w:unhideWhenUsed/>
    <w:qFormat/>
    <w:pPr>
      <w:numPr>
        <w:ilvl w:val="1"/>
      </w:numPr>
      <w:spacing w:after="540" w:line="288" w:lineRule="auto"/>
      <w:ind w:right="2880"/>
      <w:contextualSpacing/>
    </w:pPr>
    <w:rPr>
      <w:rFonts w:eastAsiaTheme="minorEastAsia"/>
      <w:spacing w:val="15"/>
      <w:sz w:val="24"/>
      <w:szCs w:val="22"/>
    </w:rPr>
  </w:style>
  <w:style w:type="character" w:styleId="nfasissutil">
    <w:name w:val="Subtle Emphasis"/>
    <w:basedOn w:val="Fuentedeprrafopredeter"/>
    <w:uiPriority w:val="19"/>
    <w:semiHidden/>
    <w:unhideWhenUsed/>
    <w:qFormat/>
    <w:rPr>
      <w:i w:val="0"/>
      <w:iCs/>
      <w:color w:val="262626" w:themeColor="text1" w:themeTint="D9"/>
    </w:rPr>
  </w:style>
  <w:style w:type="character" w:styleId="Referenciasutil">
    <w:name w:val="Subtle Reference"/>
    <w:basedOn w:val="Fuentedeprrafopredeter"/>
    <w:uiPriority w:val="31"/>
    <w:semiHidden/>
    <w:unhideWhenUsed/>
    <w:qFormat/>
    <w:rPr>
      <w:caps/>
      <w:smallCaps w:val="0"/>
      <w:color w:val="7F7F7F" w:themeColor="text1" w:themeTint="80"/>
    </w:rPr>
  </w:style>
  <w:style w:type="character" w:customStyle="1" w:styleId="SubttuloCar">
    <w:name w:val="Subtítulo Car"/>
    <w:basedOn w:val="Fuentedeprrafopredeter"/>
    <w:link w:val="Subttulo"/>
    <w:uiPriority w:val="10"/>
    <w:semiHidden/>
    <w:rPr>
      <w:rFonts w:eastAsiaTheme="minorEastAsia"/>
      <w:color w:val="7F7F7F" w:themeColor="text1" w:themeTint="80"/>
      <w:spacing w:val="15"/>
      <w:sz w:val="24"/>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0E0B05" w:themeColor="text2"/>
      <w:sz w:val="22"/>
      <w:szCs w:val="26"/>
    </w:rPr>
  </w:style>
  <w:style w:type="paragraph" w:styleId="Encabezadodelista">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pPr>
      <w:outlineLvl w:val="9"/>
    </w:p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0E0B05" w:themeColor="text2"/>
      <w:szCs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iCs/>
      <w:color w:val="0E0B05" w:themeColor="text2"/>
    </w:rPr>
  </w:style>
  <w:style w:type="character" w:customStyle="1" w:styleId="Ttulo5Car">
    <w:name w:val="Título 5 Car"/>
    <w:basedOn w:val="Fuentedeprrafopredeter"/>
    <w:link w:val="Ttulo5"/>
    <w:uiPriority w:val="9"/>
    <w:semiHidden/>
    <w:rPr>
      <w:rFonts w:asciiTheme="majorHAnsi" w:eastAsiaTheme="majorEastAsia" w:hAnsiTheme="majorHAnsi" w:cstheme="majorBidi"/>
      <w:b/>
      <w:caps/>
      <w:color w:val="0E0B05" w:themeColor="text2"/>
      <w:sz w:val="18"/>
    </w:rPr>
  </w:style>
  <w:style w:type="character" w:customStyle="1" w:styleId="Ttulo6Car">
    <w:name w:val="Título 6 Car"/>
    <w:basedOn w:val="Fuentedeprrafopredeter"/>
    <w:link w:val="Ttulo6"/>
    <w:uiPriority w:val="9"/>
    <w:semiHidden/>
    <w:rPr>
      <w:rFonts w:asciiTheme="majorHAnsi" w:eastAsiaTheme="majorEastAsia" w:hAnsiTheme="majorHAnsi" w:cstheme="majorBidi"/>
      <w:b/>
      <w:color w:val="0E0B05" w:themeColor="text2"/>
      <w:sz w:val="18"/>
    </w:rPr>
  </w:style>
  <w:style w:type="character" w:customStyle="1" w:styleId="Ttulo7Car">
    <w:name w:val="Título 7 Car"/>
    <w:basedOn w:val="Fuentedeprrafopredeter"/>
    <w:link w:val="Ttulo7"/>
    <w:uiPriority w:val="9"/>
    <w:semiHidden/>
    <w:rPr>
      <w:rFonts w:asciiTheme="majorHAnsi" w:eastAsiaTheme="majorEastAsia" w:hAnsiTheme="majorHAnsi" w:cstheme="majorBidi"/>
      <w:iCs/>
      <w:color w:val="0E0B05" w:themeColor="text2"/>
      <w:sz w:val="18"/>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0E0B05" w:themeColor="text2"/>
      <w:sz w:val="18"/>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b/>
      <w:iCs/>
      <w:color w:val="0E0B05" w:themeColor="text2"/>
      <w:sz w:val="16"/>
      <w:szCs w:val="21"/>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Listaconvietas">
    <w:name w:val="List Bullet"/>
    <w:basedOn w:val="Normal"/>
    <w:uiPriority w:val="9"/>
    <w:semiHidden/>
    <w:unhideWhenUsed/>
    <w:qFormat/>
    <w:pPr>
      <w:numPr>
        <w:numId w:val="1"/>
      </w:numPr>
      <w:spacing w:after="120"/>
      <w:ind w:left="216" w:hanging="216"/>
      <w:contextualSpacing/>
    </w:pPr>
  </w:style>
  <w:style w:type="paragraph" w:styleId="Listaconnmeros">
    <w:name w:val="List Number"/>
    <w:basedOn w:val="Normal"/>
    <w:uiPriority w:val="99"/>
    <w:semiHidden/>
    <w:unhideWhenUsed/>
    <w:pPr>
      <w:numPr>
        <w:numId w:val="8"/>
      </w:numPr>
      <w:spacing w:after="120"/>
      <w:ind w:left="216" w:hanging="216"/>
      <w:contextualSpacing/>
    </w:pPr>
  </w:style>
  <w:style w:type="character" w:styleId="Hipervnculo">
    <w:name w:val="Hyperlink"/>
    <w:basedOn w:val="Fuentedeprrafopredeter"/>
    <w:uiPriority w:val="99"/>
    <w:unhideWhenUsed/>
    <w:rsid w:val="009D028D"/>
    <w:rPr>
      <w:color w:val="53C3C7" w:themeColor="hyperlink"/>
      <w:u w:val="single"/>
    </w:rPr>
  </w:style>
  <w:style w:type="character" w:styleId="Mencionar">
    <w:name w:val="Mention"/>
    <w:basedOn w:val="Fuentedeprrafopredeter"/>
    <w:uiPriority w:val="99"/>
    <w:semiHidden/>
    <w:unhideWhenUsed/>
    <w:rsid w:val="009D028D"/>
    <w:rPr>
      <w:color w:val="2B579A"/>
      <w:shd w:val="clear" w:color="auto" w:fill="E6E6E6"/>
    </w:rPr>
  </w:style>
  <w:style w:type="table" w:styleId="Tablaconcuadrcula">
    <w:name w:val="Table Grid"/>
    <w:basedOn w:val="Tablanormal"/>
    <w:uiPriority w:val="39"/>
    <w:rsid w:val="009D0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D028D"/>
    <w:rPr>
      <w:sz w:val="16"/>
      <w:szCs w:val="16"/>
    </w:rPr>
  </w:style>
  <w:style w:type="paragraph" w:styleId="Textocomentario">
    <w:name w:val="annotation text"/>
    <w:basedOn w:val="Normal"/>
    <w:link w:val="TextocomentarioCar"/>
    <w:uiPriority w:val="99"/>
    <w:semiHidden/>
    <w:unhideWhenUsed/>
    <w:rsid w:val="009D028D"/>
    <w:pPr>
      <w:spacing w:line="240" w:lineRule="auto"/>
    </w:pPr>
  </w:style>
  <w:style w:type="character" w:customStyle="1" w:styleId="TextocomentarioCar">
    <w:name w:val="Texto comentario Car"/>
    <w:basedOn w:val="Fuentedeprrafopredeter"/>
    <w:link w:val="Textocomentario"/>
    <w:uiPriority w:val="99"/>
    <w:semiHidden/>
    <w:rsid w:val="009D028D"/>
    <w:rPr>
      <w:lang w:val="es-ES"/>
    </w:rPr>
  </w:style>
  <w:style w:type="paragraph" w:styleId="Asuntodelcomentario">
    <w:name w:val="annotation subject"/>
    <w:basedOn w:val="Textocomentario"/>
    <w:next w:val="Textocomentario"/>
    <w:link w:val="AsuntodelcomentarioCar"/>
    <w:uiPriority w:val="99"/>
    <w:semiHidden/>
    <w:unhideWhenUsed/>
    <w:rsid w:val="009D028D"/>
    <w:rPr>
      <w:b/>
      <w:bCs/>
    </w:rPr>
  </w:style>
  <w:style w:type="character" w:customStyle="1" w:styleId="AsuntodelcomentarioCar">
    <w:name w:val="Asunto del comentario Car"/>
    <w:basedOn w:val="TextocomentarioCar"/>
    <w:link w:val="Asuntodelcomentario"/>
    <w:uiPriority w:val="99"/>
    <w:semiHidden/>
    <w:rsid w:val="009D028D"/>
    <w:rPr>
      <w:b/>
      <w:bCs/>
      <w:lang w:val="es-ES"/>
    </w:rPr>
  </w:style>
  <w:style w:type="paragraph" w:styleId="Textodeglobo">
    <w:name w:val="Balloon Text"/>
    <w:basedOn w:val="Normal"/>
    <w:link w:val="TextodegloboCar"/>
    <w:uiPriority w:val="99"/>
    <w:semiHidden/>
    <w:unhideWhenUsed/>
    <w:rsid w:val="009D028D"/>
    <w:pPr>
      <w:spacing w:after="0" w:line="240" w:lineRule="auto"/>
    </w:pPr>
    <w:rPr>
      <w:rFonts w:ascii="Arial" w:hAnsi="Arial" w:cs="Arial"/>
      <w:sz w:val="18"/>
      <w:szCs w:val="18"/>
    </w:rPr>
  </w:style>
  <w:style w:type="character" w:customStyle="1" w:styleId="TextodegloboCar">
    <w:name w:val="Texto de globo Car"/>
    <w:basedOn w:val="Fuentedeprrafopredeter"/>
    <w:link w:val="Textodeglobo"/>
    <w:uiPriority w:val="99"/>
    <w:semiHidden/>
    <w:rsid w:val="009D028D"/>
    <w:rPr>
      <w:rFonts w:ascii="Arial" w:hAnsi="Arial" w:cs="Arial"/>
      <w:sz w:val="18"/>
      <w:szCs w:val="18"/>
      <w:lang w:val="es-ES"/>
    </w:rPr>
  </w:style>
  <w:style w:type="character" w:styleId="Mencinsinresolver">
    <w:name w:val="Unresolved Mention"/>
    <w:basedOn w:val="Fuentedeprrafopredeter"/>
    <w:uiPriority w:val="99"/>
    <w:semiHidden/>
    <w:unhideWhenUsed/>
    <w:rsid w:val="008603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tivelearn.com" TargetMode="External"/><Relationship Id="rId4" Type="http://schemas.openxmlformats.org/officeDocument/2006/relationships/webSettings" Target="webSettings.xml"/><Relationship Id="rId9" Type="http://schemas.openxmlformats.org/officeDocument/2006/relationships/hyperlink" Target="mailto:Apafuentedelavilla@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7bB803D836-D0B5-534C-ABA2-F57ECECF1F5C%7dtf16392106.dotx" TargetMode="External"/></Relationships>
</file>

<file path=word/theme/theme1.xml><?xml version="1.0" encoding="utf-8"?>
<a:theme xmlns:a="http://schemas.openxmlformats.org/drawingml/2006/main" name="Resume linear">
  <a:themeElements>
    <a:clrScheme name="Resume">
      <a:dk1>
        <a:sysClr val="windowText" lastClr="000000"/>
      </a:dk1>
      <a:lt1>
        <a:sysClr val="window" lastClr="FFFFFF"/>
      </a:lt1>
      <a:dk2>
        <a:srgbClr val="0E0B05"/>
      </a:dk2>
      <a:lt2>
        <a:srgbClr val="F7F6F5"/>
      </a:lt2>
      <a:accent1>
        <a:srgbClr val="E3AB48"/>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%7bB803D836-D0B5-534C-ABA2-F57ECECF1F5C%7dtf16392106.dotx</Template>
  <TotalTime>11</TotalTime>
  <Pages>1</Pages>
  <Words>378</Words>
  <Characters>2082</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Grande</dc:creator>
  <cp:keywords/>
  <dc:description/>
  <cp:lastModifiedBy>Usuario de Microsoft Office</cp:lastModifiedBy>
  <cp:revision>12</cp:revision>
  <cp:lastPrinted>2017-05-16T09:49:00Z</cp:lastPrinted>
  <dcterms:created xsi:type="dcterms:W3CDTF">2018-06-04T10:33:00Z</dcterms:created>
  <dcterms:modified xsi:type="dcterms:W3CDTF">2018-06-04T10:44:00Z</dcterms:modified>
</cp:coreProperties>
</file>